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808a" w14:textId="1308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22 декабря 2016 года № 11-68 "О бюджете Кербулакского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18 августа 2017 года № 19-105. Зарегистрировано Департаментом юстиции Алматинской области 28 августа 2017 года № 4312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2017-2019 годы" от 22 декабря 2016 года № 11-68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4041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районной газете "Кербулак жулдызы")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5 981 155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409 528 тысяча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6 757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9 636 тысячи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5 555 234 тысяч тенге, в том числе: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909 697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412 777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4 232 760 тысячи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6 011 697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271 668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296 688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25 020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302 480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302 480 тысяч тенге.".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коммунальному хозяйству, озеленению и оказанию услуг населению".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А.Жанаберлиев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августа 2017 года № 19-105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№ 11-68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Кербулакского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2017 -2019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11-68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 на 2017 -2019 годы"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Кербулакского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народа Казахстана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экономического развития регионов в рамках Программы развития регионов до 2020 года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  Наименование</w:t>
            </w:r>
          </w:p>
          <w:bookmarkEnd w:id="42"/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    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   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5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-302 480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59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