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5809" w14:textId="e4c5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Алматинской области от 19 сентября 2017 года № 03. Зарегистрировано Департаментом юстиции Алматинской области 3 октября 2017 года № 4338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акима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Камамбаеву Гулжан Алтынбековну.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сентября 2017 года № 03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акима Кербулакского района признанных утратившими силу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образовании избирательных участков для проведения голосования и подсчета голосов в Кербулакском районе" от 23 февраля 2015 года № 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марта 2015 года в газете "Кербулак жулдызы").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 утверждении регламента акимата Кербулакского района" от 22 декабря 2015 года № 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2016 года в газете "Кербулак жулдызы").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