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fa18" w14:textId="e75f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22 декабря 2016 года № 11-68 "О бюджете Кербулакского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3 ноября 2017 года № 20-115. Зарегистрировано Департаментом юстиции Алматинской области 14 ноября 2017 года № 4373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бюджете Кербулакского района на 2017-2019 годы" от 22 декабря 2016 года № 11-68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4041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января 2017 года в районной газете "Кербулак жулдызы")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приложениям 1, 2 и 3 соответственно, в том числе на 2017 год в следующих объемах: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6 039 033 тысяч тенге, в том числе: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406 207 тысяча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13 086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10 666 тысячи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5 609 074 тысяч тенге, в том числе: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1 021 760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354 554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4 232 760 тысячи тенге;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6 065 807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271 668 тысяч тенге, в том числе: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296 688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25 020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298 442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298 442 тысяч тенге.".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Кербулакского районного маслихата "По экономике и бюджету района, налогу, поддержке малого и среднего предпринимательства, коммунальному хозяйству, озеленению и оказанию услуг населению".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Кербулакского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2"/>
        <w:gridCol w:w="5388"/>
      </w:tblGrid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Кербулакского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ноября 2017 года № 20-115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Кербулакского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№ 11-68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бюджете Кербулакского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2017 -2019 годы"</w:t>
            </w:r>
          </w:p>
        </w:tc>
      </w:tr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решением Кербулакского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22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года № 11-68"О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района на 2017 -2019 годы"</w:t>
            </w:r>
          </w:p>
        </w:tc>
      </w:tr>
    </w:tbl>
    <w:bookmarkStart w:name="z4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Кербулакского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6039033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5609074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5609074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8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6065807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4116898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3441189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3441189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государственного языка и других языков народа Казахстана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экономического развития регионов в рамках Программы развития регионов до 2020 года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     Наименование</w:t>
            </w:r>
          </w:p>
          <w:bookmarkEnd w:id="42"/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    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тепло,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6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   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49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Малая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52"/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-298 442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298 442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56"/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