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e00" w14:textId="3260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Кербулакского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21 декабря 2017 года № 22-123. Зарегистрировано Департаментом юстиции Алматинской области 4 января 2018 года № 4472.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8 092 833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299 915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6 685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10 787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7 775 446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1 723 676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1 319 010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4 732 760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8 114 612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33 581 тысяча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61 328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55 360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55 360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41-219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2018 год в сумме 6550 тысячи тенге.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предусмотрены трансферты органам местного самоуправления в сумме 19 095 тысяч тенге, согласно приложению 4 к настоящему решению.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Кербулакского районного маслихата Алматинской области от 06.08.2018 </w:t>
      </w:r>
      <w:r>
        <w:rPr>
          <w:rFonts w:ascii="Times New Roman"/>
          <w:b w:val="false"/>
          <w:i w:val="false"/>
          <w:color w:val="000000"/>
          <w:sz w:val="28"/>
        </w:rPr>
        <w:t>№ 37-195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бюджетных субвенций, передаваемых из районного бюджета в бюджеты сельских округов, в сумме 216 877 тысяч тенге, в том числе: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Талдыбулакскому сельскому округу 10 496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Алтынемелскому сельскому округу 14 697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Когалинскому сельскому округу 28 673 тысячи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сельскому округу 13 863 тысячи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Шубарскому сельскому округу 15 049 тысяч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Карашокинскому сельскому округу 36 148 тысяч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Басшийскому сельскому округу 23 510 тысяч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Шанханайскому сельскому округу 17 860 тысяч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Сарыозекскому сельскому округу 40 897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Жайнак батырскому сельскому округу 15 684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Кербулакского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41-219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целевые текущие трансферты бюджетам сельских округов, в том числе на: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Кербулакского района.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 на 2018 -2020 годы"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Кербулакского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41-219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  <w:bookmarkEnd w:id="33"/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8092833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-55 360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 на 2018 -2020 годы"</w:t>
            </w:r>
          </w:p>
        </w:tc>
      </w:tr>
    </w:tbl>
    <w:bookmarkStart w:name="z29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7"/>
          <w:p>
            <w:pPr>
              <w:spacing w:after="20"/>
              <w:ind w:left="20"/>
              <w:jc w:val="both"/>
            </w:pP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2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народа Казахстана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55"/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8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3415"/>
        <w:gridCol w:w="4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64"/>
        </w:tc>
        <w:tc>
          <w:tcPr>
            <w:tcW w:w="4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-46 881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7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 на 2018 -2020 годы"</w:t>
            </w:r>
          </w:p>
        </w:tc>
      </w:tr>
    </w:tbl>
    <w:bookmarkStart w:name="z53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7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народа Казахстана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  Наименование</w:t>
            </w:r>
          </w:p>
          <w:bookmarkEnd w:id="91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94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9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0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03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22-123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Кербулакского районного маслихата Алматинской области от 06.08.2018 </w:t>
      </w:r>
      <w:r>
        <w:rPr>
          <w:rFonts w:ascii="Times New Roman"/>
          <w:b w:val="false"/>
          <w:i w:val="false"/>
          <w:color w:val="ff0000"/>
          <w:sz w:val="28"/>
        </w:rPr>
        <w:t>№ 37-195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5130"/>
        <w:gridCol w:w="547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Каспанского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Жоламанского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Сарыбулакского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Сарыбастауского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Кызылжарского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Кербулакского районного маслихата от 21 декабря 2017 года № 22-123 "О бюджете Кербулакского района на 2018 -2020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06"/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