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e105" w14:textId="923e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Кербулакского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25 декабря 2017 года № 22-130. Зарегистрировано Департаментом юстиции Алматинской области 9 января 2018 года № 4496.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Алтынемелского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20 598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1 403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14 697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14 697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20 598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Кербулакского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Жайнак батырского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3"/>
    <w:bookmarkStart w:name="z3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53 156 тысячи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46 938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31 254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15 684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53 156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Кербулакского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Когалинского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Start w:name="z5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88 526 тысяча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18 121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65 542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36 869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28 673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88 526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Кербулакского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Талдыбулакского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Start w:name="z7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17 249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6 747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10 496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10 496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17 249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Кербулакского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Шубарского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Start w:name="z8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50 465 тысяча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45 891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30 842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50 465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Кербулакского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Коксуского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Start w:name="z10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19 368 тысяча тенге,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16 242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13 863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19 368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Кербулакского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Карашокинского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Start w:name="z1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53 147 тысяч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3 926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49 184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13 036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36 148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Кербулакского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Басшийского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Start w:name="z1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52 063 тысячи тенге, в том числе: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47 843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24 333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52 063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Кербулакского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Шанханайского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11"/>
    <w:bookmarkStart w:name="z1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28 475 тысяча тенге, в том числе: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5 124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3 698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19 653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1 793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28 475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Кербулакского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Сарыозекского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Start w:name="z16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299 897 тысяч тенге,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55 586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12 995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231 316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190 419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40 897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299 897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Кербулакского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Контроль за исполнением настоящего решения возложить на постоянную комиссию Кербулакского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 </w:t>
      </w:r>
    </w:p>
    <w:bookmarkStart w:name="z16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Кербулакского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Кербулакского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2018 -2020 годы"</w:t>
            </w:r>
          </w:p>
        </w:tc>
      </w:tr>
    </w:tbl>
    <w:bookmarkStart w:name="z18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2018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Кербулакского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ближашей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7"/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"/>
          <w:p>
            <w:pPr>
              <w:spacing w:after="20"/>
              <w:ind w:left="20"/>
              <w:jc w:val="both"/>
            </w:pPr>
          </w:p>
          <w:bookmarkEnd w:id="19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614"/>
        <w:gridCol w:w="3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2"/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ближашей школы и обратно в сельской местности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  Наименование</w:t>
            </w:r>
          </w:p>
          <w:bookmarkEnd w:id="26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8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1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4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7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0"/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42"/>
          <w:p>
            <w:pPr>
              <w:spacing w:after="20"/>
              <w:ind w:left="20"/>
              <w:jc w:val="both"/>
            </w:pPr>
          </w:p>
          <w:bookmarkEnd w:id="42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614"/>
        <w:gridCol w:w="3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45"/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ближашей школы и обратно в сельской местности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  Наименование</w:t>
            </w:r>
          </w:p>
          <w:bookmarkEnd w:id="49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5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54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57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60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Уйгурского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63"/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67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  Наименование</w:t>
            </w:r>
          </w:p>
          <w:bookmarkEnd w:id="72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7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77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80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2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83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86"/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90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  Наименование</w:t>
            </w:r>
          </w:p>
          <w:bookmarkEnd w:id="95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97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00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03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5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06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Кербулакского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09"/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111"/>
          <w:p>
            <w:pPr>
              <w:spacing w:after="20"/>
              <w:ind w:left="20"/>
              <w:jc w:val="both"/>
            </w:pPr>
          </w:p>
          <w:bookmarkEnd w:id="111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14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  Наименование</w:t>
            </w:r>
          </w:p>
          <w:bookmarkEnd w:id="119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2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24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27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9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30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33"/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135"/>
          <w:p>
            <w:pPr>
              <w:spacing w:after="20"/>
              <w:ind w:left="20"/>
              <w:jc w:val="both"/>
            </w:pPr>
          </w:p>
          <w:bookmarkEnd w:id="135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7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38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  Наименование</w:t>
            </w:r>
          </w:p>
          <w:bookmarkEnd w:id="143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45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48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51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3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54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bookmarkStart w:name="z91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2018 год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Кербулакского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5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59"/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161"/>
          <w:p>
            <w:pPr>
              <w:spacing w:after="20"/>
              <w:ind w:left="20"/>
              <w:jc w:val="both"/>
            </w:pPr>
          </w:p>
          <w:bookmarkEnd w:id="161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3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64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  Наименование</w:t>
            </w:r>
          </w:p>
          <w:bookmarkEnd w:id="167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69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72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75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7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78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81"/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83"/>
          <w:p>
            <w:pPr>
              <w:spacing w:after="20"/>
              <w:ind w:left="20"/>
              <w:jc w:val="both"/>
            </w:pPr>
          </w:p>
          <w:bookmarkEnd w:id="183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5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86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  Наименование</w:t>
            </w:r>
          </w:p>
          <w:bookmarkEnd w:id="189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0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9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94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97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9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00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Кербулакского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03"/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205"/>
          <w:p>
            <w:pPr>
              <w:spacing w:after="20"/>
              <w:ind w:left="20"/>
              <w:jc w:val="both"/>
            </w:pPr>
          </w:p>
          <w:bookmarkEnd w:id="205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7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08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  Наименование</w:t>
            </w:r>
          </w:p>
          <w:bookmarkEnd w:id="212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1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17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20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2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23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26"/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228"/>
          <w:p>
            <w:pPr>
              <w:spacing w:after="20"/>
              <w:ind w:left="20"/>
              <w:jc w:val="both"/>
            </w:pPr>
          </w:p>
          <w:bookmarkEnd w:id="228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0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31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  Наименование</w:t>
            </w:r>
          </w:p>
          <w:bookmarkEnd w:id="235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37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40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43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5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46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Кербулакского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49"/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251"/>
          <w:p>
            <w:pPr>
              <w:spacing w:after="20"/>
              <w:ind w:left="20"/>
              <w:jc w:val="both"/>
            </w:pPr>
          </w:p>
          <w:bookmarkEnd w:id="251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3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54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  Наименование</w:t>
            </w:r>
          </w:p>
          <w:bookmarkEnd w:id="257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59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62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65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7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68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71"/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273"/>
          <w:p>
            <w:pPr>
              <w:spacing w:after="20"/>
              <w:ind w:left="20"/>
              <w:jc w:val="both"/>
            </w:pPr>
          </w:p>
          <w:bookmarkEnd w:id="273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5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76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  Наименование</w:t>
            </w:r>
          </w:p>
          <w:bookmarkEnd w:id="279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8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84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87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9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90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Кербулакского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9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94"/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5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296"/>
          <w:p>
            <w:pPr>
              <w:spacing w:after="20"/>
              <w:ind w:left="20"/>
              <w:jc w:val="both"/>
            </w:pPr>
          </w:p>
          <w:bookmarkEnd w:id="296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7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8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99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  Наименование</w:t>
            </w:r>
          </w:p>
          <w:bookmarkEnd w:id="303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05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08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11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2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3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14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17"/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8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319"/>
          <w:p>
            <w:pPr>
              <w:spacing w:after="20"/>
              <w:ind w:left="20"/>
              <w:jc w:val="both"/>
            </w:pPr>
          </w:p>
          <w:bookmarkEnd w:id="319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1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22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  Наименование</w:t>
            </w:r>
          </w:p>
          <w:bookmarkEnd w:id="326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7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28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31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34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5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6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37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Кербулакского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40"/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1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2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3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44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  Наименование</w:t>
            </w:r>
          </w:p>
          <w:bookmarkEnd w:id="349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0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5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54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5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60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63"/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4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5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6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67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  Наименование</w:t>
            </w:r>
          </w:p>
          <w:bookmarkEnd w:id="372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3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7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77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8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83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Кербулакского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86"/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7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8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9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90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  Наименование</w:t>
            </w:r>
          </w:p>
          <w:bookmarkEnd w:id="394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5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96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99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0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405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08"/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9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0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1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412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  Наименование</w:t>
            </w:r>
          </w:p>
          <w:bookmarkEnd w:id="416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7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18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421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2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427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Кербулакского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30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19"/>
        <w:gridCol w:w="1108"/>
        <w:gridCol w:w="4189"/>
        <w:gridCol w:w="4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31"/>
        </w:tc>
        <w:tc>
          <w:tcPr>
            <w:tcW w:w="4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2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3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4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435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  Наименование</w:t>
            </w:r>
          </w:p>
          <w:bookmarkEnd w:id="441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2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43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2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446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4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452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19"/>
        <w:gridCol w:w="1108"/>
        <w:gridCol w:w="4189"/>
        <w:gridCol w:w="4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55"/>
        </w:tc>
        <w:tc>
          <w:tcPr>
            <w:tcW w:w="4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6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4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7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8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459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  Наименование</w:t>
            </w:r>
          </w:p>
          <w:bookmarkEnd w:id="465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6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67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470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7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476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