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f5a7" w14:textId="5abf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Коксускому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24 января 2017 года № 23. Зарегистрировано Департаментом юстиции Алматинской области 24 февраля 2017 года № 4112. Утратило силу постановлением акимата Коксуского района Алматинской области от 30 марта 2018 года № 120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Коксуского района Алматинской области от 30.03.2018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Коксуского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района 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государственный образовательный заказ на дошкольное воспитание и обучение, размер подушевого финансирования и родительской платы по Коксускому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Коксуского района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Коксускому району"от 22 мая 2014 года № 172 (зарегистрирован в Реестре государственной регистрации нормативных правовых актов № 2763, опубликован 18 июля 2014 года в газете "Нурлы Коксу".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акима района А.Садыкову.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Адил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Коксуского района от "24" января 2017 года № 23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Коксускому району"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Коксускому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4335"/>
        <w:gridCol w:w="1410"/>
        <w:gridCol w:w="2501"/>
        <w:gridCol w:w="1569"/>
        <w:gridCol w:w="1570"/>
      </w:tblGrid>
      <w:tr>
        <w:trPr>
          <w:trHeight w:val="30" w:hRule="atLeast"/>
        </w:trPr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  <w:bookmarkEnd w:id="7"/>
        </w:tc>
        <w:tc>
          <w:tcPr>
            <w:tcW w:w="4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обучения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воспитанников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организациях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дошкольного воспитания и обучения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подушевого финансирования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организациях дошкольного воспитания и обучения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организациях дошкольного воспитания и обучения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"ясли-детский сад "Алпамыс" государственного учреждения "Отдел образования Коксуского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"ясли-детский сад "Айгөлек" Государственного учреждения "Отдел образования Коксуского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"ясли-детский сад "Ер Төстік" государственного учреждения "Отдел образования Коксуского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"ясли-детский сад "Балдырған" государственного учреждения "Отдел образования Коксуского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"ясли-детский сад "Қызғалдақ" государственного учреждения "Отдел образования Коксуского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"ясли-детский сад "Жулдыз" Государственного учреждения "Отдел образования Коксуского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"ясли-детский сад "Балауса" государственного учреждения "Отдел образования Коксуского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"ясли-детский сад "Күншуақ" государственного учреждения "Отдел образования Коксуского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"ясли-детский сад "Балбобек" государственного учреждения "Отдел образования Коксуского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"ясли-детский сад "Еркем-ай" государственного учреждения "Отдел образования Коксуского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"ясли-детский сад "Кәусар" государственного учреждения "Отдел образования Коксуского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"ясли-детский сад "Қуаныш" государственного учреждения "Отдел образования Коксуского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"ясли-детский сад "Балдәурен" государственного учреждения "Отдел образования Коксуского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"ясли-детский сад "Таңшолпан" государственного учреждения "Отдел образования Коксуского района"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Темиргали Исабаева с пришкольным мини-центром" государственного учреждения "Отдел образования Коксуского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5 с пришкольным мини-центром" государственного учреждения "Отдел образования Коксуского района"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"Кызыларыкская средняя школа с пришкольным мини-центром" государственного учреждения "Отдел образования Коксуского района"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"Муканчинская средняя школа с пришкольным мини-центром" государственного учреждения "Отдел образования Коксуского района"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Амангельды с пришкольным мини-центром" государственного учреждения "Отдел образования Коксуского района"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Мусабека с пришкольным мини-центром" государственного учреждения "Отдел образования Коксуского района"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Сындыбалы Кырыкбаевой с пришкольным мини-центром" государственного учреждения "Отдел образования Коксуского района"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Акына Кабан Жырау с пришкольным мини-центром" государственного учреждения "Отдел образования Коксуского района"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