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81c4" w14:textId="30b8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22 декабря 2016 года № 12-1 "О бюджете Коксуского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3 марта 2017 года № 14-1. Зарегистрировано Департаментом юстиции Алматинской области 14 марта 2017 года № 4130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22 декабря 2016 года № 12-1 "О бюджете Коксуского района на 2017-2019 годы" (зарегистрирован в Реестре государственной регистрации нормативных правовых актов № 4043, опубликован 13 января 2017 года в районной газете "Нурлы Коксу")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2017-2019 годы согласно приложениям 1, 2 и 3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5510523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213689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14652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4390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5277792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993313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696449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3588030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5526415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5232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34035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28803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21124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21124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Гусенов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3"/>
        <w:gridCol w:w="5377"/>
      </w:tblGrid>
      <w:tr>
        <w:trPr>
          <w:trHeight w:val="30" w:hRule="atLeast"/>
        </w:trPr>
        <w:tc>
          <w:tcPr>
            <w:tcW w:w="8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Коксукого района "03" марта 2017 года № 14-1 "О внесении изменений в решение Коксуского районного маслихата от 22 декабря 2016 года № 12-1 "О бюджете Коксуского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Коксуского районного маслихата от 22 декабря 2016 года № 12-1 "О бюджете Коксуского района на 2017-2019 годы"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750"/>
        <w:gridCol w:w="6303"/>
        <w:gridCol w:w="39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472"/>
        <w:gridCol w:w="1148"/>
        <w:gridCol w:w="1148"/>
        <w:gridCol w:w="6224"/>
        <w:gridCol w:w="2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583"/>
        <w:gridCol w:w="925"/>
        <w:gridCol w:w="4859"/>
        <w:gridCol w:w="4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49"/>
        <w:gridCol w:w="2049"/>
        <w:gridCol w:w="2659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