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6daf" w14:textId="e9c6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2016 года № 12-1 "О бюджете Коксуского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 ноября 2017 года № 22-1. Зарегистрировано Департаментом юстиции Алматинской области 14 ноября 2017 года № 4371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2017-2019 годы" от 22 декабря 2016 года № 12-1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районной газете "Нурлы Коксу")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5659563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234529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6592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2610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5415832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1070699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757103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3588030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5675455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5232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34035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28803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21124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21124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0"/>
        <w:gridCol w:w="5370"/>
      </w:tblGrid>
      <w:tr>
        <w:trPr>
          <w:trHeight w:val="30" w:hRule="atLeast"/>
        </w:trPr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" 3 " ноября 2017 года № 22-1 "О внесении изменений в решение Коксуского районного маслихата от 22 декабря 2016 года № 12-1 "О бюджете Коксуского района на 2017-2019 года</w:t>
            </w:r>
          </w:p>
        </w:tc>
      </w:tr>
      <w:tr>
        <w:trPr>
          <w:trHeight w:val="30" w:hRule="atLeast"/>
        </w:trPr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22 декабря 2016 года № 12-1 "О бюджете Коксуского района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5659563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657"/>
        <w:gridCol w:w="685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