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51c3" w14:textId="a755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22 декабря 2016 года № 12-1 "О бюджете Коксуского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11 декабря 2017 года № 23-1. Зарегистрировано Департаментом юстиции Алматинской области 14 декабря 2017 года № 4416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Коксуского района на 2017-2019 годы" от 22 декабря 2016 года № 12-1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2017 года в районной газете "Нурлы Коксу")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5574804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231529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6592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5610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5331073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1055940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687103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3588030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5590696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5232 тысяч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34035 тысяч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28803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(-) 21124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финансирование дефицита (использование профицита) бюджета 21124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3"/>
        <w:gridCol w:w="5377"/>
      </w:tblGrid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Коксуского района "11" декабря 2017 года № 23-1 "О внесении изменений в решение Коксуского районного маслихата от 22 декабря 2016 года № 12-1 "О бюджете Коксуского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Коксуского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22 декабря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12-1 "О бюджете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2017-2019 годы"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5574804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"/>
        </w:tc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4310"/>
        <w:gridCol w:w="21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