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f8c6" w14:textId="c3ff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Коксуского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22 декабря 2017 года № 24-1. Зарегистрировано Департаментом юстиции Алматинской области 5 января 2018 года № 4475.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5 997 235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101 675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6 696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5 870 965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1 840 969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549 916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3 480 080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6 030 391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98 537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129 035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131 693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131 693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Коксуского районного маслихата Алматинской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2018 год в сумме 3945 тысяч тенге. 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2018 год предусмотрены трансферты органам местного самоуправления в сумме 2990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объемы бюджетных субвенции, передаваемые из районного бюджета в бюджеты сельских округов, в сумме 113920 тысяч тенге, в том числе: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Балпыкскому сельскому округу 27437 тысяч тенге;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Жарлыозекскому сельскому округу 15799 тысяч тенге;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Лабасинскому сельскому округу 13117 тысяч тенге;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Мукринскому сельскому округу 14996 тысяч тенге;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Муканчинскому сельскому округу 13255 тысяч тенге; 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Алгабасскому сельскому округу 13573 тысяч тенге; 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Енбекшинскому сельскому округу 15743 тысяч тенге.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2018 год предусмотрены целевые текущие трансферты бюджетам сельских округов, в том числе на: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благоустройство и озеленение населенных пунктов;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"Развития регионов до 2020 года";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Коксуского района.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Коксуского районного маслихата от "22" декабря 2017 года № 24-1 "О бюджете Коксуского района на 2018-2020 годы"</w:t>
            </w:r>
          </w:p>
        </w:tc>
      </w:tr>
    </w:tbl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Коксуского районного маслихата Алматинской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3"/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8"/>
        <w:gridCol w:w="1081"/>
        <w:gridCol w:w="3985"/>
        <w:gridCol w:w="4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-131693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Коксуского районного маслихата от "22" декабря 2017 года № 24-1 "О бюджете Коксуского района на 2018-2020 годы"</w:t>
            </w:r>
          </w:p>
        </w:tc>
      </w:tr>
    </w:tbl>
    <w:bookmarkStart w:name="z29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Трансферты органам местного самоуправления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6076"/>
        <w:gridCol w:w="4524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Айнабулакского сельского округа Коксуского района"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Каблисанского сельского округа"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Мусабекского сельского округа"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Коксуского районного маслихата от "22" декабря 2017 года № 24-1 "О бюджете Коксуского района на 2018-2020 годы"</w:t>
            </w:r>
          </w:p>
        </w:tc>
      </w:tr>
    </w:tbl>
    <w:bookmarkStart w:name="z30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Коксуского районного маслихата от "22" декабря 2017 года № 24-1 "О бюджете Коксуского района на 2018-2020 годы"</w:t>
            </w:r>
          </w:p>
        </w:tc>
      </w:tr>
    </w:tbl>
    <w:bookmarkStart w:name="z31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"/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-95605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Коксуского районного маслихата от "22" декабря 2017 года № 24-1 "О бюджете Коксуского района на 2018-2020 годы"</w:t>
            </w:r>
          </w:p>
        </w:tc>
      </w:tr>
    </w:tbl>
    <w:bookmarkStart w:name="z55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4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8"/>
        <w:gridCol w:w="1081"/>
        <w:gridCol w:w="3985"/>
        <w:gridCol w:w="4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0"/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-101941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5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