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c08a" w14:textId="f09c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Райымбекского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27 февраля 2017 года № 12-69. Зарегистрировано Департаментом юстиции Алматинской области 29 марта 2017 года № 4156. Утратило силу решением Райымбекского районного маслихата Алматинской области от 15 марта 2018 года № 34-162</w:t>
      </w:r>
    </w:p>
    <w:p>
      <w:pPr>
        <w:spacing w:after="0"/>
        <w:ind w:left="0"/>
        <w:jc w:val="both"/>
      </w:pPr>
      <w:bookmarkStart w:name="z11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Райымбекского районного маслихата Алматинской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34-162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Райымбекского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"Об утверждении методики оценки деятельности административных государственных служащих корпуса "Б" аппарата Райымбекского районного маслихата" от 28 марта 2016 года № 2-12 (зарегистрирован в Реестре государственной регистрации нормативных правовых актов № 3796, опубликован 28 мая 2016 года в районной газете "Хантанири").</w:t>
      </w:r>
    </w:p>
    <w:bookmarkEnd w:id="2"/>
    <w:bookmarkStart w:name="z1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Саретбаева Габита Булатовича.</w:t>
      </w:r>
    </w:p>
    <w:bookmarkEnd w:id="3"/>
    <w:bookmarkStart w:name="z1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Нусипкожаев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Райымбекского районного маслихата от "27" февраля 2017 года № 12-69</w:t>
            </w:r>
          </w:p>
        </w:tc>
      </w:tr>
    </w:tbl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Райымбекского районного маслихата</w:t>
      </w:r>
    </w:p>
    <w:bookmarkEnd w:id="5"/>
    <w:bookmarkStart w:name="z1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аппарата Райымбекского районного маслихата (далее – служащие корпуса "Б").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составляет менее трех месяцев, а также в период испытательного срока.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1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аппарата, занимающийся кадровыми вопросами.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1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1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24"/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2. Составление индивидуального плана работы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</w:t>
      </w:r>
    </w:p>
    <w:bookmarkEnd w:id="29"/>
    <w:bookmarkStart w:name="z6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3. Подготовка к проведению оценки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1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Райымбекского районного маслихата Алматинской области от 08.06.2017 </w:t>
      </w:r>
      <w:r>
        <w:rPr>
          <w:rFonts w:ascii="Times New Roman"/>
          <w:b w:val="false"/>
          <w:i w:val="false"/>
          <w:color w:val="000000"/>
          <w:sz w:val="28"/>
        </w:rPr>
        <w:t>№ 18-102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Райымбекского районного маслихата Алматинской области от 08.06.2017 </w:t>
      </w:r>
      <w:r>
        <w:rPr>
          <w:rFonts w:ascii="Times New Roman"/>
          <w:b w:val="false"/>
          <w:i w:val="false"/>
          <w:color w:val="000000"/>
          <w:sz w:val="28"/>
        </w:rPr>
        <w:t>№ 18-102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7"/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8"/>
    <w:bookmarkStart w:name="z1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1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1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1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 и непосредственного руководителя служащего корпуса "Б".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аппарата, занимающегося кадровыми вопросами,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1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1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2"/>
    <w:bookmarkStart w:name="z1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4"/>
    <w:bookmarkStart w:name="z8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5. Годовая оценка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корректировки (в случае наличия) и согласовывает его.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8"/>
    <w:bookmarkStart w:name="z1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9"/>
    <w:bookmarkStart w:name="z1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0"/>
    <w:bookmarkStart w:name="z1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1"/>
    <w:bookmarkStart w:name="z1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3"/>
    <w:bookmarkStart w:name="z15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аппарата, занимающегося кадровыми вопросами не позднее пяти рабочих дней до заседания Комиссии по оценке по следующей формуле:</w:t>
      </w:r>
    </w:p>
    <w:bookmarkEnd w:id="65"/>
    <w:bookmarkStart w:name="z15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балла;</w:t>
      </w:r>
    </w:p>
    <w:bookmarkEnd w:id="69"/>
    <w:bookmarkStart w:name="z1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0"/>
    <w:bookmarkStart w:name="z1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1"/>
    <w:bookmarkStart w:name="z16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bookmarkStart w:name="z16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6. Рассмотрение результатов оценки Комиссией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предоставляет на заседание Комиссии следующие документы:</w:t>
      </w:r>
    </w:p>
    <w:bookmarkStart w:name="z16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1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8"/>
    <w:bookmarkStart w:name="z16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0"/>
    <w:bookmarkStart w:name="z16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16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17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17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5"/>
    <w:bookmarkStart w:name="z17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8. Принятие решений по результатам оценки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6"/>
    <w:bookmarkStart w:name="z17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Райымбекского районного маслихата</w:t>
            </w:r>
          </w:p>
        </w:tc>
      </w:tr>
    </w:tbl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End w:id="101"/>
    <w:bookmarkStart w:name="z17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2"/>
    <w:bookmarkStart w:name="z17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3"/>
    <w:bookmarkStart w:name="z17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4"/>
    <w:bookmarkStart w:name="z18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5"/>
    <w:bookmarkStart w:name="z18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6"/>
    <w:bookmarkStart w:name="z18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07"/>
    <w:bookmarkStart w:name="z18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4"/>
    <w:bookmarkStart w:name="z19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9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6"/>
    <w:bookmarkStart w:name="z19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8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Методике оценки деятельности административных государственных служащих       корпуса "Б" аппарата Райымбекского 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1-1 решением Райымбекского районного маслихата Алматинской области от 08.06.2017 </w:t>
      </w:r>
      <w:r>
        <w:rPr>
          <w:rFonts w:ascii="Times New Roman"/>
          <w:b w:val="false"/>
          <w:i w:val="false"/>
          <w:color w:val="ff0000"/>
          <w:sz w:val="28"/>
        </w:rPr>
        <w:t>№ 18-102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Райымбекского районного маслихата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21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районного маслихата, заседаниям акимата района, районного общественного совета, постоянных комиссии районного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районного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24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26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районного маслихата, заседаниях постоянных комиссии и мероприятиях, проводимых аппаратом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Райымбекского районного маслихата</w:t>
            </w:r>
          </w:p>
        </w:tc>
      </w:tr>
    </w:tbl>
    <w:bookmarkStart w:name="z20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20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8"/>
    <w:bookmarkStart w:name="z20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9"/>
    <w:bookmarkStart w:name="z20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0"/>
    <w:bookmarkStart w:name="z20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</w:t>
      </w:r>
    </w:p>
    <w:bookmarkEnd w:id="131"/>
    <w:bookmarkStart w:name="z20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2"/>
    <w:bookmarkStart w:name="z20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3"/>
    <w:bookmarkStart w:name="z21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4"/>
    <w:bookmarkStart w:name="z21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738"/>
        <w:gridCol w:w="1738"/>
        <w:gridCol w:w="208"/>
        <w:gridCol w:w="1738"/>
        <w:gridCol w:w="2001"/>
        <w:gridCol w:w="1738"/>
        <w:gridCol w:w="1739"/>
        <w:gridCol w:w="421"/>
      </w:tblGrid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1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Райымбекского районного маслихата</w:t>
            </w:r>
          </w:p>
        </w:tc>
      </w:tr>
    </w:tbl>
    <w:bookmarkStart w:name="z22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3"/>
    <w:bookmarkStart w:name="z22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4"/>
    <w:bookmarkStart w:name="z22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5"/>
    <w:bookmarkStart w:name="z22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6"/>
    <w:bookmarkStart w:name="z23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</w:p>
    <w:bookmarkEnd w:id="147"/>
    <w:bookmarkStart w:name="z23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48"/>
    <w:bookmarkStart w:name="z23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9"/>
    <w:bookmarkStart w:name="z23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0"/>
    <w:bookmarkStart w:name="z23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2571"/>
        <w:gridCol w:w="3960"/>
        <w:gridCol w:w="825"/>
        <w:gridCol w:w="832"/>
        <w:gridCol w:w="1657"/>
        <w:gridCol w:w="737"/>
        <w:gridCol w:w="7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2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1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3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7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Райымбекского районного маслихата</w:t>
            </w:r>
          </w:p>
        </w:tc>
      </w:tr>
    </w:tbl>
    <w:bookmarkStart w:name="z25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9"/>
    <w:bookmarkStart w:name="z25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0"/>
    <w:bookmarkStart w:name="z25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61"/>
    <w:bookmarkStart w:name="z25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2"/>
    <w:bookmarkStart w:name="z25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3"/>
    <w:bookmarkStart w:name="z25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4"/>
    <w:bookmarkStart w:name="z25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1"/>
    <w:bookmarkStart w:name="z26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72"/>
    <w:bookmarkStart w:name="z26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3"/>
    <w:bookmarkStart w:name="z26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4"/>
    <w:bookmarkStart w:name="z26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5"/>
    <w:bookmarkStart w:name="z26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6"/>
    <w:bookmarkStart w:name="z26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bookmarkStart w:name="z26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8"/>
    <w:bookmarkStart w:name="z27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