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6e4e" w14:textId="3ad6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Райымбекского районного маслихата от 27 февраля 2017 года № 12-69 "Об утверждении методики оценки деятельности административных государственных служащих корпуса "Б" аппарата Райымбекского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8 июня 2017 года № 18-102. Зарегистрировано Департаментом юстиции Алматинской области 5 июля 2017 года № 4270. Утратило силу решением Райымбекского районного маслихата Алматинской области от 15 марта 2018 года № 34-162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Райымбекского районного маслихата Алматинской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34-162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Райымбекский районный маслихат РЕШИЛ: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"Об утверждении методики оценки деятельности административных государственных служащих корпуса "Б" аппарата Райымбекского районного маслихата" от 27 февраля 2017 года № 12-69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4156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апреля 2017 года в газете "Хантанири") следующие изменения и дополнение: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аппарата Райымбекского районного маслихата, утвержденной указанным решением: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Методике.".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Райымбекского районного маслихата Саретбаева Габит Болатовича.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Методике оценки деятельности административных государственных служащих       корпуса "Б" аппарата Райымбекского районного маслихата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Райымбекского районного маслихата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1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районного маслихата, заседаниям акимата района, районного общественного совета, постоянных комиссии районного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3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районного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акимов сельских округов,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4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6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районного маслихата, заседаниях постоянных комиссии и мероприятиях, проводимых аппаратом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