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5972" w14:textId="7f45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2016 года № 11-60 "О бюджете Райымбекского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21 августа 2017 года № 21-117. Зарегистрировано Департаментом юстиции Алматинской области 28 августа 2017 года № 4311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2017-2019 годы" от 20 декабря 2016 года № 11-60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2017 года в районной газете "Хантанири")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8276438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254936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13236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7999266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1266630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1052491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5680145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8328065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13750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47649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33899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65377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65377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2017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Райымбекского районного маслихата от 21 августа 2017 года № 21-117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Райымбекского районного маслихата от 21 августа 2017 года № 21-117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решению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2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Трнасферты органам местного самоуправления на 2017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4859"/>
        <w:gridCol w:w="4743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Кегенского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Болексазского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Жаланашского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Жылысайского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Какпакского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Карасазского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Каркаринского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Нарынкольского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Сарыжазского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Сатинского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Сумбинского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6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Тасашинского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6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6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Текесского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6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Туюкского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Узак батырского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Узынбулакского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Шалкодинского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Шырганакского сельского округа"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