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586e" w14:textId="4865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20 декабря 2016 года № 11-60 "О бюджете Райымбекского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 ноября 2017 года № 24-125. Зарегистрировано Департаментом юстиции Алматинской области 15 ноября 2017 года № 4375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2017-2019 годы" от 20 декабря 2016 года № 11-60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2017 года в районной газете "Хантанири")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8206271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263897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7853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5422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7929099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1248424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1000530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5680145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8257898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13750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47649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33899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65377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65377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2017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8"/>
        <w:gridCol w:w="4767"/>
      </w:tblGrid>
      <w:tr>
        <w:trPr>
          <w:trHeight w:val="30" w:hRule="atLeast"/>
        </w:trPr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проекту решения Райымбекского районного маслихата "О внесении изменений в решение Райымбекского районного маслихата от 20 декабря 2016 года № 11-60 "О бюджете Раймбекского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20 декабря 2016 года № 11-60 "О бюджете Райымбекского района на 2017-2019 годы"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автоиобильных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