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0cc8" w14:textId="6e50c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Райымбекского района на 2018–2020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27 декабря 2017 года № 30-148. Зарегистрировано Департаментом юстиции Алматинской области 8 января 2018 года № 4481.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Райымбекский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Раймбекского районного маслихата Алматинской области от 20.08.2018 </w:t>
      </w:r>
      <w:r>
        <w:rPr>
          <w:rFonts w:ascii="Times New Roman"/>
          <w:b w:val="false"/>
          <w:i w:val="false"/>
          <w:color w:val="000000"/>
          <w:sz w:val="28"/>
        </w:rPr>
        <w:t>№ 43-202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Раймбекского районного маслихата Алматинской области от 20.08.2018 </w:t>
      </w:r>
      <w:r>
        <w:rPr>
          <w:rFonts w:ascii="Times New Roman"/>
          <w:b w:val="false"/>
          <w:i w:val="false"/>
          <w:color w:val="000000"/>
          <w:sz w:val="28"/>
        </w:rPr>
        <w:t>№ 43-202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Жамбылского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Start w:name="z3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70807 тысяч тенге, в том числе: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4956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65055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48820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16235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70807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Раймбекского районного маслихата Алматинской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45-212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Раймбекского районного маслихата Алматинской области от 20.08.2018 </w:t>
      </w:r>
      <w:r>
        <w:rPr>
          <w:rFonts w:ascii="Times New Roman"/>
          <w:b w:val="false"/>
          <w:i w:val="false"/>
          <w:color w:val="000000"/>
          <w:sz w:val="28"/>
        </w:rPr>
        <w:t>№ 43-202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Раймбекского районного маслихата Алматинской области от 20.08.2018 </w:t>
      </w:r>
      <w:r>
        <w:rPr>
          <w:rFonts w:ascii="Times New Roman"/>
          <w:b w:val="false"/>
          <w:i w:val="false"/>
          <w:color w:val="000000"/>
          <w:sz w:val="28"/>
        </w:rPr>
        <w:t>№ 43-202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Кайнарского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Start w:name="z6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24879 тысяч тенге, в том числе: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4678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20195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16195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24879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Райымбекского районного маслихата Алматинской области от 05.03.2018 </w:t>
      </w:r>
      <w:r>
        <w:rPr>
          <w:rFonts w:ascii="Times New Roman"/>
          <w:b w:val="false"/>
          <w:i w:val="false"/>
          <w:color w:val="000000"/>
          <w:sz w:val="28"/>
        </w:rPr>
        <w:t>№ 33-156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Какпакского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Start w:name="z6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19622 тысяч тенге, в том числе: </w:t>
      </w:r>
    </w:p>
    <w:bookmarkEnd w:id="3"/>
    <w:bookmarkStart w:name="z6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4719 тысяч тенге;</w:t>
      </w:r>
    </w:p>
    <w:bookmarkEnd w:id="4"/>
    <w:bookmarkStart w:name="z6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14903 тысяч тенге, в том числе: </w:t>
      </w:r>
    </w:p>
    <w:bookmarkEnd w:id="5"/>
    <w:bookmarkStart w:name="z7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14903 тысяч тенге; </w:t>
      </w:r>
    </w:p>
    <w:bookmarkEnd w:id="6"/>
    <w:bookmarkStart w:name="z7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19622 тысяч тенге; </w:t>
      </w:r>
    </w:p>
    <w:bookmarkEnd w:id="7"/>
    <w:bookmarkStart w:name="z7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8"/>
    <w:bookmarkStart w:name="z7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"/>
    <w:bookmarkStart w:name="z7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0"/>
    <w:bookmarkStart w:name="z7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bookmarkEnd w:id="11"/>
    <w:bookmarkStart w:name="z7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Карасазского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End w:id="12"/>
    <w:bookmarkStart w:name="z8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24459 тысяч тенге, в том числе: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4897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19542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15542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24459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Райымбекского районного маслихата Алматинской области от 05.03.2018 </w:t>
      </w:r>
      <w:r>
        <w:rPr>
          <w:rFonts w:ascii="Times New Roman"/>
          <w:b w:val="false"/>
          <w:i w:val="false"/>
          <w:color w:val="000000"/>
          <w:sz w:val="28"/>
        </w:rPr>
        <w:t>№ 33-156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Раймбекского районного маслихата Алматинской области от 20.08.2018 </w:t>
      </w:r>
      <w:r>
        <w:rPr>
          <w:rFonts w:ascii="Times New Roman"/>
          <w:b w:val="false"/>
          <w:i w:val="false"/>
          <w:color w:val="000000"/>
          <w:sz w:val="28"/>
        </w:rPr>
        <w:t>№ 43-202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Нарынкольского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End w:id="14"/>
    <w:bookmarkStart w:name="z10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144710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23584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121078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113811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7267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144710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Райымбекского районного маслихата Алматинской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45-212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Сарыжазского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Start w:name="z1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35894 тысячи тенге, в том числе: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7358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28536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18536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35894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Райымбекского районного маслихата Алматинской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45-212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Сумбинского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Start w:name="z1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28120 тысяч тенге, в том числе: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8314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19806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5737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14069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28120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Райымбекского районного маслихата Алматинской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45-212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Текесского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Start w:name="z1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69808 тысяч тенге, в том числе: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8027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61781 тысяча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49170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12611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69808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Райымбекского районного маслихата Алматинской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45-212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Узак батырского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End w:id="19"/>
    <w:bookmarkStart w:name="z1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19742 тысячи тенге, в том числе: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4386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15348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15348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19742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решения Райымбекского районного маслихата Алматинской области от 20.08.2018 </w:t>
      </w:r>
      <w:r>
        <w:rPr>
          <w:rFonts w:ascii="Times New Roman"/>
          <w:b w:val="false"/>
          <w:i w:val="false"/>
          <w:color w:val="000000"/>
          <w:sz w:val="28"/>
        </w:rPr>
        <w:t>№ 43-202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Раймбекского районного маслихата Алматинской области от 20.08.2018 </w:t>
      </w:r>
      <w:r>
        <w:rPr>
          <w:rFonts w:ascii="Times New Roman"/>
          <w:b w:val="false"/>
          <w:i w:val="false"/>
          <w:color w:val="000000"/>
          <w:sz w:val="28"/>
        </w:rPr>
        <w:t>№ 43-202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Шалкодинского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Start w:name="z17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19822 тысячи тенге, в том числе: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4928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14768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14768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19822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решения Райымбекского районного маслихата Алматинской области от 05.03.2018 </w:t>
      </w:r>
      <w:r>
        <w:rPr>
          <w:rFonts w:ascii="Times New Roman"/>
          <w:b w:val="false"/>
          <w:i w:val="false"/>
          <w:color w:val="000000"/>
          <w:sz w:val="28"/>
        </w:rPr>
        <w:t>№ 33-156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17.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Раймбекского районного маслихата Алматинской области от 20.08.2018 </w:t>
      </w:r>
      <w:r>
        <w:rPr>
          <w:rFonts w:ascii="Times New Roman"/>
          <w:b w:val="false"/>
          <w:i w:val="false"/>
          <w:color w:val="000000"/>
          <w:sz w:val="28"/>
        </w:rPr>
        <w:t>№ 43-202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Утвердить бюджет Кегенского сельского округа на 2018-2020 годы согласно приложениям 1, 2, 3 к настоящему решению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114266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21374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92892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53801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39091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114266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18 решением Райымбекского районного маслихата Алматинской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45-212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Жаланашского сельского округа на 2018-2020 годы согласно приложениям 4, 5, 6 к настоящему решению соответственно, в том числе на 2018 год в следующих объемах: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41260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34460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26280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8180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41260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19 решением Райымбекского районного маслихата Алматинской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45-212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Утвердить бюджет Жылысайского сельского округа на 2018-2020 годы согласно приложениям 10, 11, 12 к настоящему решению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12991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2109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10882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10882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12991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20 решением Райымбекского районного маслихата Алматинской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45-212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Утвердить бюджет Карабулакского сельского округа на 2018-2020 годы согласно приложениям 13, 14, 15 к настоящему решению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12831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9781 тысяча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9781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12831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21 решением Райымбекского районного маслихата Алматинской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45-212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Утвердить бюджет Каркаринского сельского округа на 2018-2020 годы согласно приложениям 25, 26, 27 к настоящему решению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12570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2255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10315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10315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12570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22 решением Райымбекского районного маслихата Алматинской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45-212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Утвердить бюджет Узынбулакского сельского округа на 2018-2020 годы согласно приложениям 43, 44, 45 к настоящему решению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39427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2516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1626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35285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23750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11535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39427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23 решением Райымбекского районного маслихата Алматинской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45-212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Утвердить бюджет Шырганакского сельского округа на 2018-2020 годы согласно приложениям 49, 50, 51 к настоящему решению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70306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2578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67728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23750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43978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70306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24 решением Райымбекского районного маслихата Алматинской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45-212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Контроль за исполнением настоящего решения возложить на постоянную комиссию Райымбекского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</w:p>
    <w:bookmarkStart w:name="z18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Настоящее решение вводится в действие с 1 января 2018 года.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Бестибаев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650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19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Кегенского сельского округа на 2018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Райымбекского районного маслихата Алматинской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45-212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bookmarkEnd w:id="25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650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27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Кегенского сельского округа на 2019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30"/>
        <w:gridCol w:w="1712"/>
        <w:gridCol w:w="1743"/>
        <w:gridCol w:w="3587"/>
        <w:gridCol w:w="311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"/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893"/>
        <w:gridCol w:w="33"/>
        <w:gridCol w:w="1850"/>
        <w:gridCol w:w="1847"/>
        <w:gridCol w:w="37"/>
        <w:gridCol w:w="3876"/>
        <w:gridCol w:w="237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"/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12"/>
        <w:gridCol w:w="647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"/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35"/>
        <w:gridCol w:w="1941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5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650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36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Кегенского сельского округа на 2020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30"/>
        <w:gridCol w:w="1712"/>
        <w:gridCol w:w="1743"/>
        <w:gridCol w:w="3587"/>
        <w:gridCol w:w="311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"/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1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2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3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893"/>
        <w:gridCol w:w="1884"/>
        <w:gridCol w:w="1884"/>
        <w:gridCol w:w="3875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"/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5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7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12"/>
        <w:gridCol w:w="647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8"/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9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0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1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35"/>
        <w:gridCol w:w="1941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2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3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650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45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Жаланашского сельского округа на 2018 год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Райымбекского районного маслихата Алматинской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45-212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5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6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67"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8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9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0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1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650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54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Жаланашского сельского округа на 2019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3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858"/>
        <w:gridCol w:w="32"/>
        <w:gridCol w:w="1778"/>
        <w:gridCol w:w="1810"/>
        <w:gridCol w:w="3724"/>
        <w:gridCol w:w="2762"/>
        <w:gridCol w:w="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6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40833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20468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20468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20468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20068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16455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16455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16455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16455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"/>
        <w:gridCol w:w="277"/>
        <w:gridCol w:w="277"/>
        <w:gridCol w:w="2603"/>
        <w:gridCol w:w="52"/>
        <w:gridCol w:w="5463"/>
        <w:gridCol w:w="335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1"/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2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12"/>
        <w:gridCol w:w="647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4"/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5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6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7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35"/>
        <w:gridCol w:w="1941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8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9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650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63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Жаланашского сельского округа на 2020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1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32"/>
        <w:gridCol w:w="1778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4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"/>
        <w:gridCol w:w="276"/>
        <w:gridCol w:w="5"/>
        <w:gridCol w:w="276"/>
        <w:gridCol w:w="2655"/>
        <w:gridCol w:w="5461"/>
        <w:gridCol w:w="335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9"/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0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1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12"/>
        <w:gridCol w:w="647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2"/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3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4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5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35"/>
        <w:gridCol w:w="1941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6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7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650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719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2018 год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Райымбекского районного маслихата Алматинской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45-212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9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0"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111"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2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3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4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5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650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805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2019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7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0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293"/>
        <w:gridCol w:w="293"/>
        <w:gridCol w:w="2815"/>
        <w:gridCol w:w="5790"/>
        <w:gridCol w:w="28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5"/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6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7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12"/>
        <w:gridCol w:w="647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8"/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9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0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1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35"/>
        <w:gridCol w:w="1941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2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33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650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891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2020 год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5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32"/>
        <w:gridCol w:w="1778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8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293"/>
        <w:gridCol w:w="293"/>
        <w:gridCol w:w="5"/>
        <w:gridCol w:w="2813"/>
        <w:gridCol w:w="5788"/>
        <w:gridCol w:w="281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3"/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4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12"/>
        <w:gridCol w:w="647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6"/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7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8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9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35"/>
        <w:gridCol w:w="1941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0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1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977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Жылысайского сельского округа на 2018 год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Райымбекского районного маслихата Алматинской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45-212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3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4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5"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156"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7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8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9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0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1063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Жылысайского сельского округа на 2019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2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32"/>
        <w:gridCol w:w="1778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5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293"/>
        <w:gridCol w:w="293"/>
        <w:gridCol w:w="2759"/>
        <w:gridCol w:w="55"/>
        <w:gridCol w:w="5791"/>
        <w:gridCol w:w="28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0"/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1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12"/>
        <w:gridCol w:w="647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3"/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4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5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6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35"/>
        <w:gridCol w:w="1941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7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8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1149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Жылысайского сельского округа на 2020 год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0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3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293"/>
        <w:gridCol w:w="293"/>
        <w:gridCol w:w="2815"/>
        <w:gridCol w:w="5790"/>
        <w:gridCol w:w="28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8"/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9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12"/>
        <w:gridCol w:w="647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1"/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2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3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4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35"/>
        <w:gridCol w:w="1941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5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6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1235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2018 год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Райымбекского районного маслихата Алматинской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45-212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8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9781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9"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200"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1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2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3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4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1312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2019 год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6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775"/>
        <w:gridCol w:w="35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9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3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4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12"/>
        <w:gridCol w:w="647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5"/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6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7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8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35"/>
        <w:gridCol w:w="1941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9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0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1389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2020 год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2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5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9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12"/>
        <w:gridCol w:w="647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1"/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2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3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4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35"/>
        <w:gridCol w:w="1941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5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6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Райымбекского районного маслихата от "27" декабря 2017 года №30-148 "О бюджетах сельских округов Райымбекского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2018-2020 годы"</w:t>
            </w:r>
          </w:p>
        </w:tc>
      </w:tr>
    </w:tbl>
    <w:bookmarkStart w:name="z1467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2018 год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Райымбекского районного маслихата Алматинской области от 05.03.2018 </w:t>
      </w:r>
      <w:r>
        <w:rPr>
          <w:rFonts w:ascii="Times New Roman"/>
          <w:b w:val="false"/>
          <w:i w:val="false"/>
          <w:color w:val="ff0000"/>
          <w:sz w:val="28"/>
        </w:rPr>
        <w:t>№ 33-156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1553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2019 год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9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2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6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7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12"/>
        <w:gridCol w:w="647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8"/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9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0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1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35"/>
        <w:gridCol w:w="1941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2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3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1630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2020 год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5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8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2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12"/>
        <w:gridCol w:w="647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4"/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5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6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7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35"/>
        <w:gridCol w:w="1941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8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9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1707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Какпакского сельского округа на 2018 год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1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4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8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12"/>
        <w:gridCol w:w="647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0"/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1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2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3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35"/>
        <w:gridCol w:w="1941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4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5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1784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Какпакского сельского округа на 2019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7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0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4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12"/>
        <w:gridCol w:w="647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6"/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7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8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9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35"/>
        <w:gridCol w:w="1941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0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1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1861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Какпакского сельского округа на 2020 год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26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3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6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0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0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0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1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12"/>
        <w:gridCol w:w="647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2"/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3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4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5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35"/>
        <w:gridCol w:w="1941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6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7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1938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2018 год</w:t>
      </w:r>
    </w:p>
    <w:bookmarkEnd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Райымбекского районного маслихата Алматинской области от 05.03.2018 </w:t>
      </w:r>
      <w:r>
        <w:rPr>
          <w:rFonts w:ascii="Times New Roman"/>
          <w:b w:val="false"/>
          <w:i w:val="false"/>
          <w:color w:val="ff0000"/>
          <w:sz w:val="28"/>
        </w:rPr>
        <w:t>№ 33-156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9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3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8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0"/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1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2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3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4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35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2024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2019 год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7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0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3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4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12"/>
        <w:gridCol w:w="647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6"/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7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2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8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8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9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35"/>
        <w:gridCol w:w="1941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0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51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2101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2020 год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3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32"/>
        <w:gridCol w:w="1778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6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5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0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1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12"/>
        <w:gridCol w:w="647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2"/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3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4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5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35"/>
        <w:gridCol w:w="1941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8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6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67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2178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Каркаринского сельского округа на 2018 год</w:t>
      </w:r>
    </w:p>
    <w:bookmarkEnd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Райымбекского районного маслихата Алматинской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45-212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2255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Каркаринского сельского округа на 2019 год</w:t>
      </w:r>
    </w:p>
    <w:bookmarkEnd w:id="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26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0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3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2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8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7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8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12"/>
        <w:gridCol w:w="647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2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9"/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8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0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3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1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2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35"/>
        <w:gridCol w:w="1941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3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7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84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2332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Каркаринского сельского округа на 2020 год</w:t>
      </w:r>
    </w:p>
    <w:bookmarkEnd w:id="3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3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6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9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4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9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1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3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6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4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12"/>
        <w:gridCol w:w="647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9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5"/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5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6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0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7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6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98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35"/>
        <w:gridCol w:w="1941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9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9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4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00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2409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Нарынкольского сельского округа на 2018 год</w:t>
      </w:r>
    </w:p>
    <w:bookmarkEnd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Райымбекского районного маслихата Алматинской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45-212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2498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Нарынкольского сельского округа на 2019 год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3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4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6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0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5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2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893"/>
        <w:gridCol w:w="1884"/>
        <w:gridCol w:w="1884"/>
        <w:gridCol w:w="3875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7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0"/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3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1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9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2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4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12"/>
        <w:gridCol w:w="647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7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4"/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3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5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8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6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4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7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35"/>
        <w:gridCol w:w="1941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7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8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19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2587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Нарынкольского сельского округа на 2020 год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8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1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3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0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3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4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9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4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2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1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893"/>
        <w:gridCol w:w="1884"/>
        <w:gridCol w:w="1884"/>
        <w:gridCol w:w="3875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6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8"/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2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9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8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0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3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1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12"/>
        <w:gridCol w:w="647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6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2"/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3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7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4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3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5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35"/>
        <w:gridCol w:w="1941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6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1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37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к решению Райымбекского районного маслихата от "27" декабря 2017 года №30-148 "О бюджетах сельских округов Райымбекского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2018-2020 годы"</w:t>
            </w:r>
          </w:p>
        </w:tc>
      </w:tr>
    </w:tbl>
    <w:bookmarkStart w:name="z2677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Сарыжазского сельского округа на 2018 год</w:t>
      </w:r>
    </w:p>
    <w:bookmarkEnd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Райымбекского районного маслихата Алматинской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45-212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2763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Сарыжазского сельского округа на 2019 год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4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0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9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6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9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3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5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0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4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0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"/>
        <w:gridCol w:w="277"/>
        <w:gridCol w:w="277"/>
        <w:gridCol w:w="2655"/>
        <w:gridCol w:w="5463"/>
        <w:gridCol w:w="33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3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8"/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1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9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6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5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12"/>
        <w:gridCol w:w="647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9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1"/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5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2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0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3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6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4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35"/>
        <w:gridCol w:w="1941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9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5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4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56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2849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Сарыжазского сельского округа на 2020 год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26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0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8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5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2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5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1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1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6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6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0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6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6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6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"/>
        <w:gridCol w:w="277"/>
        <w:gridCol w:w="277"/>
        <w:gridCol w:w="2603"/>
        <w:gridCol w:w="52"/>
        <w:gridCol w:w="5463"/>
        <w:gridCol w:w="335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9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6"/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7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7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2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68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12"/>
        <w:gridCol w:w="647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9"/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1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0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6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1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2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72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35"/>
        <w:gridCol w:w="1941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5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3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0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74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2935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Сумбинского сельского округа на 2018 год</w:t>
      </w:r>
    </w:p>
    <w:bookmarkEnd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решения Райымбекского районного маслихата Алматинской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45-212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6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3021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Сумбинского сельского округа на 2019 год</w:t>
      </w:r>
    </w:p>
    <w:bookmarkEnd w:id="4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2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8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7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4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7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1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3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8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8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8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4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0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5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5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86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12"/>
        <w:gridCol w:w="647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8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7"/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4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8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9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9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5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90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35"/>
        <w:gridCol w:w="1941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8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91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3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92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3098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Сумбинского сельского округа на 2020 год</w:t>
      </w:r>
    </w:p>
    <w:bookmarkEnd w:id="4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9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4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4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1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4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97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0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5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9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1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0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7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1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2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0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12"/>
        <w:gridCol w:w="647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5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3"/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1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4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6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5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2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06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35"/>
        <w:gridCol w:w="1941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5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7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0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08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3175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Текесского сельского округа на 2018 год</w:t>
      </w:r>
    </w:p>
    <w:bookmarkEnd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в редакции решения Райымбекского районного маслихата Алматинской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45-212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3261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Текесского сельского округа на 2019 год</w:t>
      </w:r>
    </w:p>
    <w:bookmarkEnd w:id="5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2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11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7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4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7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4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3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1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8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1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2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8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1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293"/>
        <w:gridCol w:w="5"/>
        <w:gridCol w:w="293"/>
        <w:gridCol w:w="2813"/>
        <w:gridCol w:w="49"/>
        <w:gridCol w:w="5739"/>
        <w:gridCol w:w="281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1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9"/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9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0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4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1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12"/>
        <w:gridCol w:w="647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7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22"/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3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3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8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4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4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25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35"/>
        <w:gridCol w:w="1941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7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26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2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7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3347" w:id="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Текесского сельского округа на 2020 год</w:t>
      </w:r>
    </w:p>
    <w:bookmarkEnd w:id="5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8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9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3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0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162"/>
        <w:gridCol w:w="736"/>
        <w:gridCol w:w="112"/>
        <w:gridCol w:w="1790"/>
        <w:gridCol w:w="1790"/>
        <w:gridCol w:w="3684"/>
        <w:gridCol w:w="273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3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2"/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9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4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8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4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293"/>
        <w:gridCol w:w="293"/>
        <w:gridCol w:w="2759"/>
        <w:gridCol w:w="55"/>
        <w:gridCol w:w="5791"/>
        <w:gridCol w:w="28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7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7"/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5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8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0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3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12"/>
        <w:gridCol w:w="647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3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0"/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9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41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4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42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0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43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35"/>
        <w:gridCol w:w="1941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3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4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8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45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3433" w:id="5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Узак батырского сельского округа на 2018 год</w:t>
      </w:r>
    </w:p>
    <w:bookmarkEnd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в редакции решения Райымбекского районного маслихата Алматинской области от 20.08.2018 </w:t>
      </w:r>
      <w:r>
        <w:rPr>
          <w:rFonts w:ascii="Times New Roman"/>
          <w:b w:val="false"/>
          <w:i w:val="false"/>
          <w:color w:val="ff0000"/>
          <w:sz w:val="28"/>
        </w:rPr>
        <w:t>№ 43-202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47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48"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549"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50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51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52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53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41 к решению Райымбекского районного маслихата от "27" декабря 2017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№30-148 "О бюджетах сельских округов Райымбекского района на 2018-2020 годы"</w:t>
            </w:r>
          </w:p>
        </w:tc>
      </w:tr>
    </w:tbl>
    <w:bookmarkStart w:name="z3473" w:id="5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Узак батырского сельского округа на 2019 год</w:t>
      </w:r>
    </w:p>
    <w:bookmarkEnd w:id="5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4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5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9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6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9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8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5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5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0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6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6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6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2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2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7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6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12"/>
        <w:gridCol w:w="647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0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64"/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6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5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1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6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7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7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35"/>
        <w:gridCol w:w="1941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0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68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5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69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3550" w:id="5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Узак батырского сельского округа на 2020 год</w:t>
      </w:r>
    </w:p>
    <w:bookmarkEnd w:id="5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26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1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71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6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3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24"/>
        <w:gridCol w:w="859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6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74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2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5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7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76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3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77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9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78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4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7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12"/>
        <w:gridCol w:w="647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7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80"/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3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81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8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82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4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3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35"/>
        <w:gridCol w:w="1941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7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84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2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85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3627" w:id="5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Узынбулакского сельского округа на 2018 год</w:t>
      </w:r>
    </w:p>
    <w:bookmarkEnd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в редакции решения Райымбекского районного маслихата Алматинской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45-212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3713" w:id="5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Узынбулакского сельского округа на 2019 год</w:t>
      </w:r>
    </w:p>
    <w:bookmarkEnd w:id="5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4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88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9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6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9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1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5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9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0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9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6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9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2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95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7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96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12"/>
        <w:gridCol w:w="647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0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7"/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6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98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1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99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7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00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35"/>
        <w:gridCol w:w="1941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0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1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5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02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3790" w:id="6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Узынбулакского сельского округа на 2020 год</w:t>
      </w:r>
    </w:p>
    <w:bookmarkEnd w:id="6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1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04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6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3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6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7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2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7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0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3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9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11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4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1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12"/>
        <w:gridCol w:w="647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7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3"/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3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14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8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15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4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16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35"/>
        <w:gridCol w:w="1941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7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7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2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18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3867" w:id="6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Шалкодинского сельского округа на 2018 год</w:t>
      </w:r>
    </w:p>
    <w:bookmarkEnd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в редакции решения Райымбекского районного маслихата Алматинской области от 05.03.2018 </w:t>
      </w:r>
      <w:r>
        <w:rPr>
          <w:rFonts w:ascii="Times New Roman"/>
          <w:b w:val="false"/>
          <w:i w:val="false"/>
          <w:color w:val="ff0000"/>
          <w:sz w:val="28"/>
        </w:rPr>
        <w:t>№ 33-156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20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2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24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2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2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28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2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30"/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3944" w:id="6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Шалкодинского сельского округа на 2019 год</w:t>
      </w:r>
    </w:p>
    <w:bookmarkEnd w:id="6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5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32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0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7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0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35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6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3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1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3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7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3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3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39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8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4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12"/>
        <w:gridCol w:w="647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1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41"/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7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42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2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43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8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44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35"/>
        <w:gridCol w:w="1941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1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45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6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46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4021" w:id="6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Шалкодинского сельского округа на 2020 год</w:t>
      </w:r>
    </w:p>
    <w:bookmarkEnd w:id="6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2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48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7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4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7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51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3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5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8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5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4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5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0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55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5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56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12"/>
        <w:gridCol w:w="647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8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57"/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4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58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9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59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5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60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35"/>
        <w:gridCol w:w="1941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8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61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3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62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4098" w:id="6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Шырганакского сельского округа на 2018 год</w:t>
      </w:r>
    </w:p>
    <w:bookmarkEnd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в редакции решения Райымбекского районного маслихата Алматинской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45-212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4188" w:id="6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Шырганакского сельского округа на 2019 год</w:t>
      </w:r>
    </w:p>
    <w:bookmarkEnd w:id="6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9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65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4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1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4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68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0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5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7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9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7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5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7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293"/>
        <w:gridCol w:w="293"/>
        <w:gridCol w:w="2815"/>
        <w:gridCol w:w="5790"/>
        <w:gridCol w:w="28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8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73"/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6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74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1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7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12"/>
        <w:gridCol w:w="647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4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76"/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0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77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5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78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1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79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35"/>
        <w:gridCol w:w="1941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4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80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9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81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решению Райымбекского районного маслихата от "27" декабря 2017 года №30-148 "О бюджетах сельских округов Райымбекского района на 2018-2020 годы"</w:t>
            </w:r>
          </w:p>
        </w:tc>
      </w:tr>
    </w:tbl>
    <w:bookmarkStart w:name="z4274" w:id="6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Шырганакского сельского округа на 2020 год</w:t>
      </w:r>
    </w:p>
    <w:bookmarkEnd w:id="6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5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83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0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7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8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0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86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6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1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8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5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8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1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9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293"/>
        <w:gridCol w:w="293"/>
        <w:gridCol w:w="2815"/>
        <w:gridCol w:w="5790"/>
        <w:gridCol w:w="28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4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91"/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2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2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7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9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12"/>
        <w:gridCol w:w="647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0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94"/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6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5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1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6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7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97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35"/>
        <w:gridCol w:w="1941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0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98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5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99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