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1c5c" w14:textId="9231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Панфиловского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22 декабря 2017 года № 6-27-173. Зарегистрировано Департаментом юстиции Алматинской области 28 декабря 2017 года № 4454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13784157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2349666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20500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42000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11371991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13784157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67360 тысяч тенге, в том числе: бюджетные кредиты 82973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15613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67360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67360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Предусмотреть в районном бюджете на 2018 год объем бюджетных изъятий из бюджета города Жаркент в районной бюджет в сумме 324101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Предусмотреть в районном бюджете на 2018 год объемы бюджетных субвенций, передаваемых из районного бюджета в бюджеты сельских округов, в сумме 277750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Айдарлинскому сельскому округу 17378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Баскунчинскому сельскому округу 21430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Бирликскому сельскому округу 21232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Конуроленскому сельскому округу 23227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Кокталскому сельскому округу 26293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Пиджимскому сельскому округу 22513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Сарыбельскому сельскому округу 21474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Талдинскому сельскому округу 21109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Улкеншыганскому сельскому округу 24320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Ушаралскому сельскому округу 25595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Шолакайскому сельскому округу 19539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Улкенагашскому сельскому округу 16649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Жаскентскому сельскому округу 16991 тысяча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районном бюджете на 2018 год предусмотрены целевые текущие трансферты бюджетам города районного значения, сельских округов, в том числе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трансфертов бюджетам города районного значения, сельских округов определяются на основании постановления акимата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резерв акимата Панфиловского района на 2018 год в сумме 14946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Установить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4"/>
        <w:gridCol w:w="4801"/>
      </w:tblGrid>
      <w:tr>
        <w:trPr>
          <w:trHeight w:val="30" w:hRule="atLeast"/>
        </w:trPr>
        <w:tc>
          <w:tcPr>
            <w:tcW w:w="8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"22" "декабря"  2017 года № 6-27-173 "О бюджете Панфиловского района  на 2018-2020 годы"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бюджетов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64"/>
        <w:gridCol w:w="1127"/>
        <w:gridCol w:w="1127"/>
        <w:gridCol w:w="6002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300"/>
        <w:gridCol w:w="1300"/>
        <w:gridCol w:w="1300"/>
        <w:gridCol w:w="4561"/>
        <w:gridCol w:w="2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4"/>
        <w:gridCol w:w="4801"/>
      </w:tblGrid>
      <w:tr>
        <w:trPr>
          <w:trHeight w:val="30" w:hRule="atLeast"/>
        </w:trPr>
        <w:tc>
          <w:tcPr>
            <w:tcW w:w="8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"22" "декабря" 2017 года № 6-27-173 "О бюджете Панфиловского района на 2018-2020 годы"</w:t>
            </w:r>
          </w:p>
        </w:tc>
      </w:tr>
    </w:tbl>
    <w:bookmarkStart w:name="z30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77"/>
        <w:gridCol w:w="1158"/>
        <w:gridCol w:w="1159"/>
        <w:gridCol w:w="6167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300"/>
        <w:gridCol w:w="1300"/>
        <w:gridCol w:w="1300"/>
        <w:gridCol w:w="4561"/>
        <w:gridCol w:w="2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4"/>
        <w:gridCol w:w="4801"/>
      </w:tblGrid>
      <w:tr>
        <w:trPr>
          <w:trHeight w:val="30" w:hRule="atLeast"/>
        </w:trPr>
        <w:tc>
          <w:tcPr>
            <w:tcW w:w="8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"22" "декабря" 2017 года № 6-27-173 "О бюджете Панфиловского района на 2018-2020 годы"</w:t>
            </w:r>
          </w:p>
        </w:tc>
      </w:tr>
    </w:tbl>
    <w:bookmarkStart w:name="z5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77"/>
        <w:gridCol w:w="1158"/>
        <w:gridCol w:w="1159"/>
        <w:gridCol w:w="6167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300"/>
        <w:gridCol w:w="1300"/>
        <w:gridCol w:w="1300"/>
        <w:gridCol w:w="4561"/>
        <w:gridCol w:w="2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4"/>
        <w:gridCol w:w="4801"/>
      </w:tblGrid>
      <w:tr>
        <w:trPr>
          <w:trHeight w:val="30" w:hRule="atLeast"/>
        </w:trPr>
        <w:tc>
          <w:tcPr>
            <w:tcW w:w="8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"22" "декабря" 2017 года № 6-27-173 "О бюджете Панфиловского района на 2018-2020 годы"</w:t>
            </w:r>
          </w:p>
        </w:tc>
      </w:tr>
    </w:tbl>
    <w:bookmarkStart w:name="z7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