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fd7c" w14:textId="aa4fd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Сарканского районного маслихата от 20 декабря 2016 года № 13-63 "О бюджете Сарканского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1 марта 2017 года № 16-80. Зарегистрировано Департаментом юстиции Алматинской области 15 марта 2017 года № 4139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Сарканский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Сарканского районного маслихата от 20 декабря 2016 года № 13-63 "О бюджете Сарканского района на 2017-2019 годы" (зарегистрирован в Реестре государственной регистрации нормативных правовых актов № 4050, опубликован 13 января 2016 года в районной газете "Саркан")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</w:t>
      </w:r>
      <w:r>
        <w:rPr>
          <w:rFonts w:ascii="Times New Roman"/>
          <w:b w:val="false"/>
          <w:i w:val="false"/>
          <w:color w:val="000000"/>
          <w:sz w:val="28"/>
        </w:rPr>
        <w:t>1 указанного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2017-2019 годы согласно приложениям 1, 2 и 3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5 620 445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323 101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30 605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10 450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5 256 289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689 767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716 742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3 849 780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5 653 498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19 778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34 035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14 353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52 831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52 831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Сарканского районного маслихата по "По сфере экономики, финансов, налогов и бюджета, развития малого и среднего предпринимательства, аграрных вопросов, экологии".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 сессии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Игиман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Сарканского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705"/>
        <w:gridCol w:w="5375"/>
      </w:tblGrid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Сарканского районного маслихата от 1 марта 2017 года № 16-80 "О внесении изменений в решение Сарканского районного маслихата от 20 декабря 2016 года № 13-63 "О бюджете Сарканского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7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Сарканского районного маслихата от 20 декабря 2016 года № 13-63 "О бюджете Сарканского района на 2017-2019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Сарканского района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1161"/>
        <w:gridCol w:w="679"/>
        <w:gridCol w:w="5704"/>
        <w:gridCol w:w="40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5 620 445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323 101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45 900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250 480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181 240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4 905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56 885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20 981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2 456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4 275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14 250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5 740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30 605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27 655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10 450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5 256 289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5 256 289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5 256 289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460"/>
        <w:gridCol w:w="1117"/>
        <w:gridCol w:w="1117"/>
        <w:gridCol w:w="605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5 653 498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382 155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340 612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16 392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16 152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102 062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90 175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11 887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222 158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219 012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15 453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1 890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3 166 117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281 230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281 230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107 321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173 909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2 701 834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2 529 385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2 486 008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43 377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62 504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109 945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183 053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183 053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11 446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72 647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18 190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67 964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399 657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37 305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3 475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325 581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325 581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154 628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12 524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19 273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2 723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37 674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46 458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25 552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36 771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2 072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3 543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709 436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147 747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138 668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70 293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9 079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8 838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541 689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541 689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58 560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428 654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579 665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59 644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5 673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2 928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49 541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34 162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33 157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1 005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460 833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448 783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441 885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12 050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11 451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155 179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127 064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16 333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16 092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110 731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11 525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2 500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5 803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82 873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17 502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9 276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10 613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24 449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9 657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8 551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8 310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153 238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145 813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139 813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42 597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97 216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7 425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7 184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32 589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6 343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26 246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22 604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3 642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47 232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43 243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19 778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34 035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1853"/>
        <w:gridCol w:w="1083"/>
        <w:gridCol w:w="694"/>
        <w:gridCol w:w="3023"/>
        <w:gridCol w:w="4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946"/>
        <w:gridCol w:w="946"/>
        <w:gridCol w:w="946"/>
        <w:gridCol w:w="5637"/>
        <w:gridCol w:w="28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0"/>
        <w:gridCol w:w="1541"/>
        <w:gridCol w:w="1223"/>
        <w:gridCol w:w="4409"/>
        <w:gridCol w:w="42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52 831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823"/>
        <w:gridCol w:w="2000"/>
        <w:gridCol w:w="2000"/>
        <w:gridCol w:w="2595"/>
        <w:gridCol w:w="3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