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19d2" w14:textId="0aa1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Сарканского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14 марта 2017 года № 17-83. Зарегистрировано Департаментом юстиции Алматинской области 5 апреля 2017 года № 4172. Утратило силу решением Сарканского районного маслихата Алматинской области от 14 марта 2018 года № 34-150</w:t>
      </w:r>
    </w:p>
    <w:p>
      <w:pPr>
        <w:spacing w:after="0"/>
        <w:ind w:left="0"/>
        <w:jc w:val="both"/>
      </w:pPr>
      <w:bookmarkStart w:name="z11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Сарканского районного маслихата Алматинской области 14.03.2018 </w:t>
      </w:r>
      <w:r>
        <w:rPr>
          <w:rFonts w:ascii="Times New Roman"/>
          <w:b w:val="false"/>
          <w:i w:val="false"/>
          <w:color w:val="ff0000"/>
          <w:sz w:val="28"/>
        </w:rPr>
        <w:t>№ 34-150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Сарканского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"Об утверждении методики оценки деятельности административных государственных служащих корпуса "Б" аппарата Сарканского районного маслихата" от 20 апреля 2016 года № 02-10 (зарегистрирован в Реестре государственной регистрации нормативных правовых актов № 3834, опубликован 03 июня 2016 года в районной газете "Саркан").</w:t>
      </w:r>
    </w:p>
    <w:bookmarkEnd w:id="2"/>
    <w:bookmarkStart w:name="z1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Разбекова Бейсенбая Мерекебаевича.</w:t>
      </w:r>
    </w:p>
    <w:bookmarkEnd w:id="3"/>
    <w:bookmarkStart w:name="z1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Сарканского районного маслихата от "14" марта 2017 года № 17-83</w:t>
            </w:r>
          </w:p>
        </w:tc>
      </w:tr>
    </w:tbl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Сарканского районного маслихата</w:t>
      </w:r>
    </w:p>
    <w:bookmarkEnd w:id="5"/>
    <w:bookmarkStart w:name="z1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Сарканского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аппарата Сарканского районного маслихата (далее – служащие корпуса "Б").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составляет менее трех месяцев, а также в период испытательного срока.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1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1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специалист аппарата, занимающийся кадровыми вопросами.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1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1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</w:p>
    <w:bookmarkEnd w:id="24"/>
    <w:bookmarkStart w:name="z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2. Составление индивидуального плана работы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</w:t>
      </w:r>
    </w:p>
    <w:bookmarkEnd w:id="29"/>
    <w:bookmarkStart w:name="z6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3. Подготовка к проведению оценки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1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Сарканского районного маслихата Алматинской области от 14.07.2017 </w:t>
      </w:r>
      <w:r>
        <w:rPr>
          <w:rFonts w:ascii="Times New Roman"/>
          <w:b w:val="false"/>
          <w:i w:val="false"/>
          <w:color w:val="000000"/>
          <w:sz w:val="28"/>
        </w:rPr>
        <w:t>№ 21-98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Сарканского районного маслихата Алматинской области от 14.07.2017 </w:t>
      </w:r>
      <w:r>
        <w:rPr>
          <w:rFonts w:ascii="Times New Roman"/>
          <w:b w:val="false"/>
          <w:i w:val="false"/>
          <w:color w:val="000000"/>
          <w:sz w:val="28"/>
        </w:rPr>
        <w:t>№ 21-98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контрольных документов и обращений физических и юридических лиц.</w:t>
      </w:r>
    </w:p>
    <w:bookmarkEnd w:id="37"/>
    <w:bookmarkStart w:name="z1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9"/>
    <w:bookmarkStart w:name="z1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0"/>
    <w:bookmarkStart w:name="z1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1"/>
    <w:bookmarkStart w:name="z1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 и непосредственного руководителя служащего корпуса "Б".</w:t>
      </w:r>
    </w:p>
    <w:bookmarkEnd w:id="42"/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4"/>
    <w:bookmarkStart w:name="z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специалистом аппарата, занимающегося кадровыми вопросами,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5"/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6"/>
    <w:bookmarkStart w:name="z1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47"/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8"/>
    <w:bookmarkStart w:name="z1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1"/>
    <w:bookmarkStart w:name="z14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3"/>
    <w:bookmarkStart w:name="z8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5. Годовая оценка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корректировки (в случае наличия) и согласовывает его.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7"/>
    <w:bookmarkStart w:name="z15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8"/>
    <w:bookmarkStart w:name="z15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59"/>
    <w:bookmarkStart w:name="z15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0"/>
    <w:bookmarkStart w:name="z15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2"/>
    <w:bookmarkStart w:name="z15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специалистом аппарата, занимающегося кадровыми вопросами не позднее пяти рабочих дней до заседания Комиссии по оценке по следующей формуле:</w:t>
      </w:r>
    </w:p>
    <w:bookmarkEnd w:id="64"/>
    <w:bookmarkStart w:name="z15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- 2 балла;</w:t>
      </w:r>
    </w:p>
    <w:bookmarkEnd w:id="68"/>
    <w:bookmarkStart w:name="z15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69"/>
    <w:bookmarkStart w:name="z16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0"/>
    <w:bookmarkStart w:name="z16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1"/>
    <w:bookmarkStart w:name="z16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3"/>
    <w:bookmarkStart w:name="z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6. Рассмотрение результатов оценки Комиссией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предоставляет на заседание Комиссии следующие документы:</w:t>
      </w:r>
    </w:p>
    <w:bookmarkStart w:name="z16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6"/>
    <w:bookmarkStart w:name="z16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7"/>
    <w:bookmarkStart w:name="z16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79"/>
    <w:bookmarkStart w:name="z16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0"/>
    <w:bookmarkStart w:name="z16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1"/>
    <w:bookmarkStart w:name="z17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3"/>
    <w:bookmarkStart w:name="z17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4"/>
    <w:bookmarkStart w:name="z17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специалиста аппарата, занимающегося кадровыми вопросами.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8. Принятие решений по результатам оценки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5"/>
    <w:bookmarkStart w:name="z17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Сарканского районного маслихата</w:t>
            </w:r>
          </w:p>
        </w:tc>
      </w:tr>
    </w:tbl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End w:id="100"/>
    <w:bookmarkStart w:name="z17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101"/>
    <w:bookmarkStart w:name="z17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2"/>
    <w:bookmarkStart w:name="z17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3"/>
    <w:bookmarkStart w:name="z18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4"/>
    <w:bookmarkStart w:name="z18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05"/>
    <w:bookmarkStart w:name="z18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106"/>
    <w:bookmarkStart w:name="z18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bookmarkEnd w:id="113"/>
    <w:bookmarkStart w:name="z19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4"/>
    <w:bookmarkStart w:name="z19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5"/>
    <w:bookmarkStart w:name="z19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7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аппарата Сарканского 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1-1 решением Сарканского районного маслихата Алматинской области от 14.07.2017 </w:t>
      </w:r>
      <w:r>
        <w:rPr>
          <w:rFonts w:ascii="Times New Roman"/>
          <w:b w:val="false"/>
          <w:i w:val="false"/>
          <w:color w:val="ff0000"/>
          <w:sz w:val="28"/>
        </w:rPr>
        <w:t>№ 21-98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Сарканского районного маслихата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10771"/>
      </w:tblGrid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20"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проекты нормативных правовых актов, принимаемых районным маслихатом; участие в мероприятиях на повышение имиджа района (форумы, семинары, конференции, круглые столы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ходе осуществления своих должностных полномочий внесение предложений непосредственно руководителю по эффективной организации работы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срочных и объемных поручений поступивших с вышестоящих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и своевременная подоготовка отчетов, аналитических информации направляемых в вышестоящие и другие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неотложных и непредвиденных заранее работ в неурочное время выходные и праздничные дни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полное обеспечение оценки деятельности административных государственных служащих.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информации для депутатов при встрече с избирателями о проводимой работе районного маслихата, взятие на контроль вопросов возникших в ходе встреч, содейстиве по их исполнению.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(подготовка, повышение квалификации)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по проверкам, организованных и проводимых другими органами.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государственных закупок товаров, работ и услуг способом запроса ценовых предложений из одного источника, путем прямого заключения договора.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и своевременное исполнение поручении секретаря и руководителя аппарата</w:t>
            </w:r>
          </w:p>
        </w:tc>
      </w:tr>
      <w:tr>
        <w:trPr>
          <w:trHeight w:val="30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22"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разъяснению населения требований применяемых Законов, нормативных правовых актов в соответствии со спецификой деятельности государственного органа.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проверка обращений, требующих дополнительной проверки;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 в средствах массовой информации о принятых нормативных правовых актах.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 наставником для лиц, впервые принятых на государственную службу, участие в работе по его адаптации.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устранению нарушений, выявленных в результате проверок.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для секретаря районного маслихата докладов и выступений в собраниях, праздничных мероприятиях, а также интревью для СМИ.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видео и аудиосценариев, подоготовка информации и опубликования в СМИ о работе маслихата, аппарата маслихата.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государственного служащего.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комиссии.</w:t>
            </w:r>
          </w:p>
        </w:tc>
      </w:tr>
      <w:tr>
        <w:trPr>
          <w:trHeight w:val="30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23"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вприеме Секретарем районного маслихата, руководителем аппарата граждан, а также разъяснение гражданам по вопросам законодательства и принятие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материалов в СМИ</w:t>
            </w:r>
          </w:p>
        </w:tc>
      </w:tr>
      <w:tr>
        <w:trPr>
          <w:trHeight w:val="30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документами, имеющими пометку "Для служебного пользования"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принятие профилактических мер для предотвращения конфликта интересов при исполнении обязанностей.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разработка проектов технических спецификаций к договорам государственных закупок.</w:t>
            </w:r>
          </w:p>
        </w:tc>
      </w:tr>
      <w:tr>
        <w:trPr>
          <w:trHeight w:val="30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25"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общественных работах (спорта, культурных мероприятий, санитарных дней)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рабочей группы.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Сарканского районного маслихата</w:t>
            </w:r>
          </w:p>
        </w:tc>
      </w:tr>
    </w:tbl>
    <w:bookmarkStart w:name="z20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6"/>
    <w:bookmarkStart w:name="z20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7"/>
    <w:bookmarkStart w:name="z20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8"/>
    <w:bookmarkStart w:name="z20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9"/>
    <w:bookmarkStart w:name="z20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</w:t>
      </w:r>
    </w:p>
    <w:bookmarkEnd w:id="130"/>
    <w:bookmarkStart w:name="z20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31"/>
    <w:bookmarkStart w:name="z20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2"/>
    <w:bookmarkStart w:name="z21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3"/>
    <w:bookmarkStart w:name="z21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228"/>
        <w:gridCol w:w="1229"/>
        <w:gridCol w:w="146"/>
        <w:gridCol w:w="1229"/>
        <w:gridCol w:w="1417"/>
        <w:gridCol w:w="2836"/>
        <w:gridCol w:w="2836"/>
        <w:gridCol w:w="338"/>
        <w:gridCol w:w="349"/>
      </w:tblGrid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Сарканского районного маслихата</w:t>
            </w:r>
          </w:p>
        </w:tc>
      </w:tr>
    </w:tbl>
    <w:bookmarkStart w:name="z22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2"/>
    <w:bookmarkStart w:name="z22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3"/>
    <w:bookmarkStart w:name="z22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4"/>
    <w:bookmarkStart w:name="z22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5"/>
    <w:bookmarkStart w:name="z23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</w:t>
      </w:r>
    </w:p>
    <w:bookmarkEnd w:id="146"/>
    <w:bookmarkStart w:name="z23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47"/>
    <w:bookmarkStart w:name="z23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8"/>
    <w:bookmarkStart w:name="z23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9"/>
    <w:bookmarkStart w:name="z23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1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1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2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3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6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Сарканского районного маслихата</w:t>
            </w:r>
          </w:p>
        </w:tc>
      </w:tr>
    </w:tbl>
    <w:bookmarkStart w:name="z25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8"/>
    <w:bookmarkStart w:name="z25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59"/>
    <w:bookmarkStart w:name="z25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60"/>
    <w:bookmarkStart w:name="z25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1"/>
    <w:bookmarkStart w:name="z25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62"/>
    <w:bookmarkStart w:name="z25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3"/>
    <w:bookmarkStart w:name="z25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0"/>
    <w:bookmarkStart w:name="z26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71"/>
    <w:bookmarkStart w:name="z26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2"/>
    <w:bookmarkStart w:name="z26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3"/>
    <w:bookmarkStart w:name="z26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4"/>
    <w:bookmarkStart w:name="z26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5"/>
    <w:bookmarkStart w:name="z26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6"/>
    <w:bookmarkStart w:name="z26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7"/>
    <w:bookmarkStart w:name="z27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