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b5c7" w14:textId="9f8b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20 декабря 2016 года № 13-63 "О бюджете Сарканского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3 ноября 2017 года № 26-114. Зарегистрировано Департаментом юстиции Алматинской области 15 ноября 2017 года № 4377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2017-2019 годы" от 20 декабря 2016 года № 13-63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районной газете "Саркан")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5 636 624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387 773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23 523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11 860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5 213 468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760 542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603 146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3 849 780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5 669 677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19 778 тысяч тенге, в том числе: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34 035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14 257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52 831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52 831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вопросов, экологии".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Сарканского районного маслихата от "3" ноября 2017 года № 26-114 "О внесении изменений в решение Сарканского районного маслихата от 20 декабря 2016 года № 13-63 "О бюджете Сарканского района на на 2017-2019 годы"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Сарканского районного маслихата от 20 декабря 2016 года № 13-63 "О бюджете Сарканского районана 2017-2019 годы"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954"/>
        <w:gridCol w:w="614"/>
        <w:gridCol w:w="7117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5 636 624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387 773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49 700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49 700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307 266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207 416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5 829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86 571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7 450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21 932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2 456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4 575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14 901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нологи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1 985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нологи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1 985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6 890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6 890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23 523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2 350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2 350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"Штрафы , пени, санкции, взыскания, налагаемые государственными учереждениями , финансируемыми из государственного бюджета , а также содержащимися и финансируемыми из бюджета (смета расходов) Национального Банка Республики Казахстан" :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1 210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"Штрафы , пени, санкции, взыскания, налагаемые государственными учереждениями , финансируемыми из государственного бюджета , а также содержащимися и финансируемыми из бюджета (смета расходов) Национального Банка Республики Казахстан" :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1 210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19 963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19 963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11 860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11 860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11 860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5 213 468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5 213 468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5 213 468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5 669 677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384 234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342 191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16 392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15 906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103 685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91 368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222 114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216 389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16 339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1 174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6 817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15 564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2 980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3 150 883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271 936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271 936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107 321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164 615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2 708 717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2 613 521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2 570 144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43 377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62 736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62 736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170 230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170 230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11 446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10 500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72 647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2 065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12 829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60 502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34 411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34 411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7 511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310 046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310 046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144 629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12 524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2 496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37 747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46 458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41 310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41 310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25 506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учережденийи организаций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759 548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9738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570 941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570 941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58 560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395 039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565 894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67 434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5 673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2 928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49 255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33 876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32 871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439 490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427 440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6477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17 633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17 392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113 130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1866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5 803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16842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16842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10 613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10 613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24 449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24 449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9 713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8 310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152 892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145 813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139 813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43 223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35159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6 887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25 816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22 604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22 604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19 778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-52 831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52 831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7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