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bbaa" w14:textId="300b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Сарканскому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30 ноября 2017 года № 27-119. Зарегистрировано Департаментом юстиции Алматинской области 21 декабря 2017 года № 4443. Утратило силу решением Сарканского районного маслихата Алматинской области от 15 июня 2018 года № 40-171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15.06.2018 </w:t>
      </w:r>
      <w:r>
        <w:rPr>
          <w:rFonts w:ascii="Times New Roman"/>
          <w:b w:val="false"/>
          <w:i w:val="false"/>
          <w:color w:val="ff0000"/>
          <w:sz w:val="28"/>
        </w:rPr>
        <w:t>№ 40-171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Кодекс), Сарканский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Сарканского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 Сарканского районного маслихата  от "30" ноября 2017 года № 27-119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осуществляющих деятельность на территории Сарканского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789"/>
        <w:gridCol w:w="3374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единых ставок фиксированного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