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9fbe" w14:textId="a869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Саркан и сельских округов Сарканского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22 декабря 2017 года № 30-130. Зарегистрировано Департаментом юстиции Алматинской области 9 января 2018 года № 4489.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Саркан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159 946 тысяч тенге, в том числе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66 271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93 675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54 468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159 946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Сарканского районного маслихата Алматинской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50-210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Алмалинского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58 209 тысяч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52 425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34 732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17 693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Сарканского районного маслихата Алматинской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50-210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Екиашинского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58 903 тысячи тенге, в том числе по: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55 663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55 663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58 903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Сарканского районного маслихата Алматинской области от 17.08.2018 </w:t>
      </w:r>
      <w:r>
        <w:rPr>
          <w:rFonts w:ascii="Times New Roman"/>
          <w:b w:val="false"/>
          <w:i w:val="false"/>
          <w:color w:val="000000"/>
          <w:sz w:val="28"/>
        </w:rPr>
        <w:t>№ 42-180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Койлыкского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57 005 тысяч тенге, в том числе по: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53 040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34 630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Сарканского районного маслихата Алматинской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50-210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Лепсинского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22 851 тысяча тенге, в том числе по: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3 949 тысяч тенге;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18 902 тысячи тенге, в том числе: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"/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22 851 тысяча тенге;</w:t>
      </w:r>
    </w:p>
    <w:bookmarkEnd w:id="16"/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"/>
    <w:bookmarkStart w:name="z7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"/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"/>
    <w:bookmarkStart w:name="z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Черкасского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47 399 тысяч тенге, в том числе по: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6 321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622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40 456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23 882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Сарканского районного маслихата Алматинской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50-210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10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2018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Сарканского районного маслихата Алматинской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50-210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2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171 852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78 400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34 921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43 479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965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6 506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36 008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93 452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93 452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93 452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7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32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175 130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83 888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37 365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37 365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46 523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1 033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6 962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38 528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91 242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91 242 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91 242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415"/>
        <w:gridCol w:w="1415"/>
        <w:gridCol w:w="6079"/>
        <w:gridCol w:w="27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99"/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8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40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Сарканского районного маслихата Алматинской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50-210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47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51 920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6 111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4 605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4 010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45 809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45 809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45 809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1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5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1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54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52 870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4 736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46 628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46 628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46 628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61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2018 год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Сарканского районного маслихата Алматинской области от 18.08.2018 </w:t>
      </w:r>
      <w:r>
        <w:rPr>
          <w:rFonts w:ascii="Times New Roman"/>
          <w:b w:val="false"/>
          <w:i w:val="false"/>
          <w:color w:val="ff0000"/>
          <w:sz w:val="28"/>
        </w:rPr>
        <w:t>№ 42-180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69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2019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59 794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4 345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6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7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3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1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762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2020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60 579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4 623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55 956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55 956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55 956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8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60 579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19 913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19 913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19 913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19 913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38 542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38 542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38 542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38 542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1 602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1 602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1 602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0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6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4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834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2018 год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Сарканского районного маслихата Алматинской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50-210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2"/>
        <w:gridCol w:w="432"/>
        <w:gridCol w:w="873"/>
        <w:gridCol w:w="432"/>
        <w:gridCol w:w="6278"/>
        <w:gridCol w:w="34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906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2019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48 591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3 510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1 954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45 081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45 081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45 081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2"/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48 591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18 613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18 613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18 613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18 213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2 461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214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856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3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9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7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2"/>
        <w:gridCol w:w="4784"/>
      </w:tblGrid>
      <w:tr>
        <w:trPr>
          <w:trHeight w:val="30" w:hRule="atLeast"/>
        </w:trPr>
        <w:tc>
          <w:tcPr>
            <w:tcW w:w="80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Сарканского районного маслихата от "22" декабря 2017 года №30-130 "О бюджетах города Саркан и сельских округов Сарканского района на 2018-2020 годы"</w:t>
            </w:r>
          </w:p>
        </w:tc>
      </w:tr>
    </w:tbl>
    <w:bookmarkStart w:name="z978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2020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49 260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1 954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45 720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45 720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45 720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5"/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19 001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19 001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19 001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18 601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25 960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3 777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3 777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3 777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229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915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6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2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0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1050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2018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22 851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3 949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3 078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2 778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18 902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18 902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18 902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7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22 851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19 662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2 620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2 620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2 620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4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0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8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1118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2019 год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3 022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2 151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1 851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20 844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825"/>
        <w:gridCol w:w="1739"/>
        <w:gridCol w:w="1739"/>
        <w:gridCol w:w="3834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4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23 866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9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20 958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20 958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20 958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20 637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321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4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2 639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2 639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2 639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1 720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0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269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269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269 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2144"/>
        <w:gridCol w:w="1353"/>
        <w:gridCol w:w="252"/>
        <w:gridCol w:w="51"/>
        <w:gridCol w:w="304"/>
        <w:gridCol w:w="4411"/>
        <w:gridCol w:w="24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4"/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8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1"/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7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5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1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1186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2020 год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24 528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3 151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2 280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21 377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21 377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21 377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2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24 528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21 648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21 648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21 648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21 443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2 610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2 610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2 610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9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5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3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1254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2018 год</w:t>
      </w:r>
    </w:p>
    <w:bookmarkEnd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Сарканского районного маслихата Алматинской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50-210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827"/>
        <w:gridCol w:w="117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47 399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1326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2019 год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24 797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7 983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2 708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2 708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5 275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4 634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16 814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16 814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16 814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1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24 797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20 152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20 152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20 152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19 752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3 638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2 675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214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9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5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3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Сарканского районного маслихата от "22" декабря 2017 года № 30-130 "О бюджетах города Саркан и сельских округов Сарканского района на 2018-2020 годы"</w:t>
            </w:r>
          </w:p>
        </w:tc>
      </w:tr>
    </w:tbl>
    <w:bookmarkStart w:name="z1395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2020 год</w:t>
      </w:r>
    </w:p>
    <w:bookmarkEnd w:id="7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1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25 507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8 542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2 898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5 644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9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25 507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20 137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3 893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3 893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3 893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2 862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802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1 077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1 077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1 077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1 077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14"/>
        <w:gridCol w:w="414"/>
        <w:gridCol w:w="414"/>
        <w:gridCol w:w="414"/>
        <w:gridCol w:w="6010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6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2"/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0"/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