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396c4" w14:textId="63396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утверждении проекта (схемы) зонирования земель, границ оценочных зон и поправочных коэффициентов к базовым ставкам платы за земельные участки Талгарского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17 августа 2017 года № 17-96. Зарегистрировано Департаментом юстиции Алматинской области 22 сентября 2017 года № 4332.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года, Талгарский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Талгарского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границы оценочных зон и поправочные коэффициенты к базовым ставкам платы за земельные участки Талгарского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районного маслихата "По вопросам социально-экономического развития, тарифной политики, развития малого и среднего предпринимательства и бюджета".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Дюсебаев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Енкебайулы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Талгарского районного маслихата от "17" августа 2017 года № 17-96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Талгарского района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Талгарского районного маслихата Алматинской области от 28.09.2022 </w:t>
      </w:r>
      <w:r>
        <w:rPr>
          <w:rFonts w:ascii="Times New Roman"/>
          <w:b w:val="false"/>
          <w:i w:val="false"/>
          <w:color w:val="ff0000"/>
          <w:sz w:val="28"/>
        </w:rPr>
        <w:t>№ 32-104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1028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28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Талгарского районного маслихата от "17" августа 2017 года № 17-96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Границы оценочных зон и поправочные коэффициенты к базовым ставкам платы за земельные участки Талгарского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Талгарского районного маслихата Алматинской области от 28.09.2022 </w:t>
      </w:r>
      <w:r>
        <w:rPr>
          <w:rFonts w:ascii="Times New Roman"/>
          <w:b w:val="false"/>
          <w:i w:val="false"/>
          <w:color w:val="ff0000"/>
          <w:sz w:val="28"/>
        </w:rPr>
        <w:t>№ 32-104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Талгар</w:t>
            </w:r>
          </w:p>
          <w:bookmarkEnd w:id="8"/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улица Молдагуловой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улицы Тулебаева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Талгар</w:t>
            </w:r>
          </w:p>
          <w:bookmarkEnd w:id="10"/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улицаТулебаева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улицы Бедренко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Талгар</w:t>
            </w:r>
          </w:p>
          <w:bookmarkEnd w:id="12"/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улица Бедренко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улицы Малькеева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Талгар</w:t>
            </w:r>
          </w:p>
          <w:bookmarkEnd w:id="14"/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микрорайона "Жана"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улицы Павлова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Талгар</w:t>
            </w:r>
          </w:p>
          <w:bookmarkEnd w:id="16"/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улица Павлова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улицы Ломоносова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Талгар</w:t>
            </w:r>
          </w:p>
          <w:bookmarkEnd w:id="18"/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улица Емелева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улицы Абая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Талгар</w:t>
            </w:r>
          </w:p>
          <w:bookmarkEnd w:id="20"/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улица Абая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улицы Асан Кайгы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Талгар</w:t>
            </w:r>
          </w:p>
          <w:bookmarkEnd w:id="22"/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улица Байсеитовой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улицы Балуан Шолака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Талгар</w:t>
            </w:r>
          </w:p>
          <w:bookmarkEnd w:id="24"/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улица Балуан Шолака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улицы Туякбаева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Талгар</w:t>
            </w:r>
          </w:p>
          <w:bookmarkEnd w:id="26"/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улица Туякбаева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улицы Пушкина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Талгар</w:t>
            </w:r>
          </w:p>
          <w:bookmarkEnd w:id="28"/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улица Пушкина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улицы Аль-Фараби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Талгар</w:t>
            </w:r>
          </w:p>
          <w:bookmarkEnd w:id="30"/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улица Аль-Фараби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улицы Кабанбай батыра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Талгар</w:t>
            </w:r>
          </w:p>
          <w:bookmarkEnd w:id="32"/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улица Кабанбай батыра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улицы Айвазовского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Бесагаш,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Бесагашский сельский округ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Гульдала,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Гулдалинский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Туздыбастау,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Туздыбастауский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Бельбулак,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Бельбулакский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Бескайнар,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Бескайнарский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Кызылкайрат,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сельский округ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Панфилово,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Талдыбулак,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Бельбулакский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Талгар </w:t>
            </w:r>
          </w:p>
          <w:bookmarkEnd w:id="42"/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улица Новостройка-2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улицы Новостройка-1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Талгар </w:t>
            </w:r>
          </w:p>
          <w:bookmarkEnd w:id="44"/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улица Новостройка-1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улицы Новостройка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Талгар </w:t>
            </w:r>
          </w:p>
          <w:bookmarkEnd w:id="46"/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улица Новостройка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улицы Ломоносова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Талгар </w:t>
            </w:r>
          </w:p>
          <w:bookmarkEnd w:id="48"/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улица Некрасова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садоводческого общества "Садовод"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Талгар </w:t>
            </w:r>
          </w:p>
          <w:bookmarkEnd w:id="50"/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улица Алтынсарина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улицы Ахметова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Талгар </w:t>
            </w:r>
          </w:p>
          <w:bookmarkEnd w:id="52"/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улица Ахметова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улицы Рыскулова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Талгар </w:t>
            </w:r>
          </w:p>
          <w:bookmarkEnd w:id="54"/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улица Рыскулова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улицы Пастера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Талгар </w:t>
            </w:r>
          </w:p>
          <w:bookmarkEnd w:id="56"/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улица Пастера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улицы Байсеитовой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Талгар </w:t>
            </w:r>
          </w:p>
          <w:bookmarkEnd w:id="58"/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улица Озерная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улицы Набережная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Талгар </w:t>
            </w:r>
          </w:p>
          <w:bookmarkEnd w:id="60"/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улица Тополевая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улицы Айвазовского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Талгар 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Садоводческое общество "Садовод"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Бирлик,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Бельбулакский сельский округ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Кендала,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Кендалинский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Енбекши,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Акдала,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Карабулак,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Актас,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Акбулак,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Бесагашский сельский округ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Котырбулак,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Бескайнарский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Кызыл-ту,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Нура,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Алмалык,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Чимбулак,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сельский округ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Амангельды,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Тонкерис,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 сельский округ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Аркабай,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Еркин,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 Куат,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Гулдалинский сельский округ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Каменное,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Туганбай,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Байбулак,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сельский округ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Остемир,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Киши Байсерке,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Гулдалинский сельский округ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Алтындан,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Тузусай,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Жалгамыс,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Кайнарский сельский округ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Еламан,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Достык,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Кайнар,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Коктал,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Жаналык,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Каратоган,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Теренкара,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Даулет,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Сактан,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Береке,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Рыскулово,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Орман,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