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d21f5" w14:textId="bbd2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22 декабря 2016 года № 10-57 "О бюджете Талгарского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3 ноября 2017 года № 19-102. Зарегистрировано Департаментом юстиции Алматинской области 14 ноября 2017 года № 4367</w:t>
      </w:r>
    </w:p>
    <w:p>
      <w:pPr>
        <w:spacing w:after="0"/>
        <w:ind w:left="0"/>
        <w:jc w:val="both"/>
      </w:pPr>
      <w:bookmarkStart w:name="z29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3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Талгарского районного маслихата "О бюджете Талгарского района на 2017-2019 годы" от 22 декабря 2016 года № 10-57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4053</w:t>
      </w:r>
      <w:r>
        <w:rPr>
          <w:rFonts w:ascii="Times New Roman"/>
          <w:b w:val="false"/>
          <w:i w:val="false"/>
          <w:color w:val="000000"/>
          <w:sz w:val="28"/>
        </w:rPr>
        <w:t>, опубликован 18 января 2017 года в районной газете "Талгар")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 согласно приложениям 1, 2, и 3 соответственно, в том числе на 2017 год в следующих объемах:</w:t>
      </w:r>
    </w:p>
    <w:bookmarkEnd w:id="2"/>
    <w:bookmarkStart w:name="z3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17896838 тыся тенге, в том числе:</w:t>
      </w:r>
    </w:p>
    <w:bookmarkEnd w:id="3"/>
    <w:bookmarkStart w:name="z3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3274769 тысяч тенге;</w:t>
      </w:r>
    </w:p>
    <w:bookmarkEnd w:id="4"/>
    <w:bookmarkStart w:name="z3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254207 тысяч тенге;</w:t>
      </w:r>
    </w:p>
    <w:bookmarkEnd w:id="5"/>
    <w:bookmarkStart w:name="z3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691682 тысяч тенге;</w:t>
      </w:r>
    </w:p>
    <w:bookmarkEnd w:id="6"/>
    <w:bookmarkStart w:name="z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13676180 тысяч тенге, в том числе:</w:t>
      </w:r>
    </w:p>
    <w:bookmarkEnd w:id="7"/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3093007 тысяч тенге;</w:t>
      </w:r>
    </w:p>
    <w:bookmarkEnd w:id="8"/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4576833 тысяч тенге;</w:t>
      </w:r>
    </w:p>
    <w:bookmarkEnd w:id="9"/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6006340 тысяч тенге;</w:t>
      </w:r>
    </w:p>
    <w:bookmarkEnd w:id="10"/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18240907 тысяч тенге;</w:t>
      </w:r>
    </w:p>
    <w:bookmarkEnd w:id="11"/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33086 тысяч тенге, в том числе:</w:t>
      </w:r>
    </w:p>
    <w:bookmarkEnd w:id="12"/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197646 тысяч тенге;</w:t>
      </w:r>
    </w:p>
    <w:bookmarkEnd w:id="13"/>
    <w:bookmarkStart w:name="z4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14560 тысяч тенге;</w:t>
      </w:r>
    </w:p>
    <w:bookmarkEnd w:id="14"/>
    <w:bookmarkStart w:name="z4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4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- 377155 тысяч тенге;</w:t>
      </w:r>
    </w:p>
    <w:bookmarkEnd w:id="16"/>
    <w:bookmarkStart w:name="z4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377155 тысяч тенге.";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районном бюджете на 2017 год предусмотрены трансферты органам местного самоуправления в сумме 173308 тысяч тенге, согласно приложению 4.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Акимам сельских округов обеспечить эффективное использование бюджетных средств, поступающих на контрольный счет наличности местного самоуправления.".</w:t>
      </w:r>
    </w:p>
    <w:bookmarkEnd w:id="19"/>
    <w:bookmarkStart w:name="z4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4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Талгарского районного маслихата "По вопросам социально-экономического развития, тарифной политики, развития малого и среднего предпринимательства и бюджета".</w:t>
      </w:r>
    </w:p>
    <w:bookmarkEnd w:id="22"/>
    <w:bookmarkStart w:name="z5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2017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Дюсебаев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Енкебайулы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2"/>
        <w:gridCol w:w="5418"/>
      </w:tblGrid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Талгарского районного маслихата от "03" ноября 2017 года № 19-102 "О внесений изменений в решение Талгарского районного маслихата от 22 декабря 2016 года № 10-57 "О бюджете Талгарского района на 2017-2019 годы"</w:t>
            </w:r>
          </w:p>
        </w:tc>
      </w:tr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Талгарского районного маслихата от 22 декабря 2016 года № 10-57 "О бюджете Талгарского района на 2017-2019 годы"</w:t>
            </w:r>
          </w:p>
        </w:tc>
      </w:tr>
    </w:tbl>
    <w:bookmarkStart w:name="z5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Талгарского района на 2017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998"/>
        <w:gridCol w:w="1008"/>
        <w:gridCol w:w="100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17896838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3274769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2245084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793481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338144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254207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691682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13676180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13676180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"/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18240907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12730467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9968611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7841294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7713577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2808411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2515818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и(или) строительство, реконструкция жилья коммунального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323"/>
        <w:gridCol w:w="323"/>
        <w:gridCol w:w="323"/>
        <w:gridCol w:w="4189"/>
        <w:gridCol w:w="6081"/>
      </w:tblGrid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Приобретение финансовых активов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-377155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9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4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907"/>
        <w:gridCol w:w="4322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377155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3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6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223207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223207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445"/>
        <w:gridCol w:w="445"/>
        <w:gridCol w:w="446"/>
        <w:gridCol w:w="5974"/>
        <w:gridCol w:w="35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9"/>
        </w:tc>
        <w:tc>
          <w:tcPr>
            <w:tcW w:w="3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Талгарского районного маслихата от "03" ноября 2017 года № 19-102 "О внесений изменений в решение Талгарского районного маслихата" от 22 декабря 2016 года № 10-57 "О бюджете Талгарского района на 2017-2019 годы"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утвержденное решением Талгарского районного маслихата от 22 декабря 2016 года № 10-57 "О бюджете Талгарского района на 2017-2019 годы"</w:t>
            </w:r>
          </w:p>
        </w:tc>
      </w:tr>
    </w:tbl>
    <w:bookmarkStart w:name="z336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органом местного самоуправления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9"/>
        <w:gridCol w:w="4451"/>
        <w:gridCol w:w="5560"/>
      </w:tblGrid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95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173308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6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учреждения "Аппарат акима города Талгар"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56502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7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учреждения "Аппарат акима Алатауского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8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Бельбулаксого сельского округа" 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9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Бескайнарского сельского округа" 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0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Бесагашского сельского округа" 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15767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1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Туздыбастауского сельского округа" 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2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учреждения "Аппарат акима Кайнарского сельского округа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3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Гулдалинского сельского округа" 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04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Панфиловского сельского округа" 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5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Кендалинского сельского округа" 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06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Нуринского сельского округа" 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