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8b300" w14:textId="cb8b3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Талгарского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22 декабря 2017 года № 22-113. Зарегистрировано Департаментом юстиции Алматинской области 29 декабря 2017 года № 4465.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Талгарский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18 117 968 тысячи тенге, в том числе: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2 111 703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18 798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550 320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трансфертов 15 437 147 тысяча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6 486 869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2 393 928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6 556 350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18 663 456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108 432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126 176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17 744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653 920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653 920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Талгарского районного маслихата Алматинской области от 22.11.2018 </w:t>
      </w:r>
      <w:r>
        <w:rPr>
          <w:rFonts w:ascii="Times New Roman"/>
          <w:b w:val="false"/>
          <w:i w:val="false"/>
          <w:color w:val="000000"/>
          <w:sz w:val="28"/>
        </w:rPr>
        <w:t>№ 36-170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на 2018 год в сумме 23 627 тысяч тенге.</w:t>
      </w:r>
    </w:p>
    <w:bookmarkEnd w:id="3"/>
    <w:bookmarkStart w:name="z4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2018 год объемы бюджетных изьятий из бюджетов города районного значения, сельских округов, в районный бюджет в сумме 1 217 202 тысячи тенге, в том числе: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9"/>
        <w:gridCol w:w="10441"/>
      </w:tblGrid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Талгар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Алатауский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Белбулакский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Бесагашский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Бескайнарский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Гулдалинский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Кендалинский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Туздыбастауский сельский округ</w:t>
            </w:r>
          </w:p>
          <w:bookmarkEnd w:id="5"/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542 400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99 714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84 279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101 724 тысячи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тысячи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61 470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59 122 тысячи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26 165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54 061 тысяча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46 382 тысячи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140 181 тысяча тенге.".</w:t>
            </w:r>
          </w:p>
          <w:bookmarkEnd w:id="6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Талгарского районного маслихата Алматинской области от 28.02.2018 </w:t>
      </w:r>
      <w:r>
        <w:rPr>
          <w:rFonts w:ascii="Times New Roman"/>
          <w:b w:val="false"/>
          <w:i w:val="false"/>
          <w:color w:val="000000"/>
          <w:sz w:val="28"/>
        </w:rPr>
        <w:t>№ 25-128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2018 год предусмотрены целевые текущие трансферты бюджетам города районного значения, сельских округов, в том числе на:</w:t>
      </w:r>
    </w:p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реализацию мер по содействию экономическому развитию регионов в рамках Программы развития регионов до 2020 года. </w:t>
      </w:r>
    </w:p>
    <w:bookmarkEnd w:id="7"/>
    <w:bookmarkStart w:name="z4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города районного значения, сельских округов определяются на основании постановления акимата Талгарского района.</w:t>
      </w:r>
    </w:p>
    <w:bookmarkEnd w:id="8"/>
    <w:bookmarkStart w:name="z4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перечень районных бюджетных программ, не подлежащих секвестру в процессе исполнения районного бюджета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4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решения возложить на постоянную комиссию Талгарского районного маслихата "По вопросам социально-экономического развития, тарифной политики, развития малого и среднего предпринимательства и бюджета". </w:t>
      </w:r>
    </w:p>
    <w:bookmarkEnd w:id="10"/>
    <w:bookmarkStart w:name="z5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2018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Талгарского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Дюсебаев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Талгарского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Енкебайұлы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625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Талгарского районного маслихата от "22" декабря 2017 года № 22-113 "О бюджете Талгарского района на 2018-2020 годы"</w:t>
            </w:r>
          </w:p>
        </w:tc>
      </w:tr>
    </w:tbl>
    <w:bookmarkStart w:name="z5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2"/>
    <w:bookmarkStart w:name="z8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Талгарского районного маслихата Алматинской области от 22.11.2018 </w:t>
      </w:r>
      <w:r>
        <w:rPr>
          <w:rFonts w:ascii="Times New Roman"/>
          <w:b w:val="false"/>
          <w:i w:val="false"/>
          <w:color w:val="ff0000"/>
          <w:sz w:val="28"/>
        </w:rPr>
        <w:t>№ 36-170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948"/>
        <w:gridCol w:w="611"/>
        <w:gridCol w:w="134"/>
        <w:gridCol w:w="7014"/>
        <w:gridCol w:w="29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bookmarkEnd w:id="14"/>
        </w:tc>
        <w:tc>
          <w:tcPr>
            <w:tcW w:w="2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18117968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2111703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1309967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726636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483760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228626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550320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550320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550320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15437147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1217202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1217202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14219945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4"/>
        <w:gridCol w:w="27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18663456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13013367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9910127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9303939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9168116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2827672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и(или) строительство, реконструкция жилья коммунального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1302740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1614"/>
        <w:gridCol w:w="1040"/>
        <w:gridCol w:w="2193"/>
        <w:gridCol w:w="3066"/>
        <w:gridCol w:w="33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476"/>
        <w:gridCol w:w="951"/>
        <w:gridCol w:w="1477"/>
        <w:gridCol w:w="3507"/>
        <w:gridCol w:w="39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-653920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2164"/>
        <w:gridCol w:w="1395"/>
        <w:gridCol w:w="306"/>
        <w:gridCol w:w="1783"/>
        <w:gridCol w:w="52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238836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238836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2594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625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Талгарского районного маслихата от "22" декабря 2017 года № 22-113 "О бюджете Талгарского района на 2018-2020 годы"</w:t>
            </w:r>
          </w:p>
        </w:tc>
      </w:tr>
    </w:tbl>
    <w:bookmarkStart w:name="z31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"/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20425474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4052593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2727029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15592007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15592007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4"/>
        <w:gridCol w:w="27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"/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20425474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15129045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1519263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1519263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1519263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13084575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11535736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11397491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1911831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и(или) строительство, реконструкция жилья коммунального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1069147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1694"/>
        <w:gridCol w:w="1091"/>
        <w:gridCol w:w="1694"/>
        <w:gridCol w:w="3217"/>
        <w:gridCol w:w="35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0"/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18808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5"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18808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18808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18808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445"/>
        <w:gridCol w:w="445"/>
        <w:gridCol w:w="446"/>
        <w:gridCol w:w="5974"/>
        <w:gridCol w:w="35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9"/>
        </w:tc>
        <w:tc>
          <w:tcPr>
            <w:tcW w:w="3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5"/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9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476"/>
        <w:gridCol w:w="951"/>
        <w:gridCol w:w="1477"/>
        <w:gridCol w:w="3507"/>
        <w:gridCol w:w="39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0"/>
        </w:tc>
        <w:tc>
          <w:tcPr>
            <w:tcW w:w="3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-115030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7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2594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1"/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7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625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Талгарского районного маслихата от "22" декабря 2017 года № 22-113 "О бюджете Талгарского района на 2018-2020 годы"</w:t>
            </w:r>
          </w:p>
        </w:tc>
      </w:tr>
    </w:tbl>
    <w:bookmarkStart w:name="z572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3"/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18964490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4088926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1625184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13979187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13979187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13979187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4"/>
        <w:gridCol w:w="27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7"/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18964490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3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4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14485537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11900782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9983543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9841272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1760183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1760183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6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и(или) строительство, реконструкция жилья коммунального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1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5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6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1694"/>
        <w:gridCol w:w="1091"/>
        <w:gridCol w:w="1694"/>
        <w:gridCol w:w="3217"/>
        <w:gridCol w:w="35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9"/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4"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445"/>
        <w:gridCol w:w="445"/>
        <w:gridCol w:w="446"/>
        <w:gridCol w:w="5974"/>
        <w:gridCol w:w="35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98"/>
        </w:tc>
        <w:tc>
          <w:tcPr>
            <w:tcW w:w="3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4"/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08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476"/>
        <w:gridCol w:w="951"/>
        <w:gridCol w:w="1477"/>
        <w:gridCol w:w="3507"/>
        <w:gridCol w:w="39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9"/>
        </w:tc>
        <w:tc>
          <w:tcPr>
            <w:tcW w:w="3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-107472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16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2594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20"/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6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625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Талгарского районного маслихата от "22" декабря 2017 года № 22-113 "О бюджете Талгарского района на 2018-2020 годы" </w:t>
            </w:r>
          </w:p>
        </w:tc>
      </w:tr>
    </w:tbl>
    <w:bookmarkStart w:name="z833" w:id="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секвестру в процессе исполнения районного бюджета на 2018 год</w:t>
      </w:r>
    </w:p>
    <w:bookmarkEnd w:id="5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32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533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  <w:bookmarkEnd w:id="53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