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6996" w14:textId="b216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2016 года № 6-10-57 "О бюджете Уйгурского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28 февраля 2017 года № 6-11-66. Зарегистрировано Департаментом юстиции Алматинской области 16 марта 2017 года № 4144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20 декабря 2016 года № 6-10-57 "О бюджете Уйгурского района на 2017-2019 годы" (зарегистрирован в Реестре государственной регистрации нормативных правовых актов № 4044, опубликован 12 января 2017 года, 20 января 2017 года, 27 января 2017 года, 30 января 2017 года, 6 февраля 2017 года в газете "Карадала тынысы – Карадала напаси")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2017-2019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9058963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1589585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7802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50300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7411276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1242413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2705583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3463280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9135842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13621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34035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20414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дефицит (профицит) бюджета (-)90500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финансирование дефицита (использование профицита) бюджета 90500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Уйгурского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Уйгурского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9"/>
        <w:gridCol w:w="5411"/>
      </w:tblGrid>
      <w:tr>
        <w:trPr>
          <w:trHeight w:val="30" w:hRule="atLeast"/>
        </w:trPr>
        <w:tc>
          <w:tcPr>
            <w:tcW w:w="8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Уйгурского районного маслихата от 28 февраля 2017 года № 6-11-66 "О внесении изменений в решение Уйгурского районного маслихата от 20 декабря 2016 года № 6-10-57 "О бюджете Уйгурского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районного маслихата от 20 декабря 2016 года №6-10-57 "О бюджете Уйгурского района на 2017-2019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786"/>
        <w:gridCol w:w="3661"/>
        <w:gridCol w:w="4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1542"/>
        <w:gridCol w:w="4410"/>
        <w:gridCol w:w="3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07"/>
        <w:gridCol w:w="107"/>
        <w:gridCol w:w="107"/>
        <w:gridCol w:w="107"/>
        <w:gridCol w:w="107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64"/>
              <w:gridCol w:w="811"/>
              <w:gridCol w:w="2057"/>
              <w:gridCol w:w="2057"/>
              <w:gridCol w:w="2579"/>
              <w:gridCol w:w="3332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Функциональная группа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3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Сумма (тысяч тенге)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Функциональная подгруппа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4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Администратор бюджетных программ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4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Программа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4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Наименование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4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Погашение займов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20415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Погашение займов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20415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Отдел финансов района (города областного значения)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20415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Погашение долга местного исполнительного органа перед вышестоящим бюджетом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20415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