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09f1" w14:textId="8c30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20 декабря 2016 года № 6-10-57 "О бюджете Уйгурского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8 декабря 2017 года № 6-22-138. Зарегистрировано Департаментом юстиции Алматинской области 15 декабря 2017 года № 4427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2017-2019 годы" от 20 декабря 2016 года № 6-10-57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4044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2017 года в газете "Карадала тынысы – Карадала напаси")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9045444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1694519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4733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14435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7331757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1427093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2441384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3463280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9132219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13621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34035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20414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100396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100396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Уйгурского районного маслихата от "8" декабря 2017 года № 6-22-138 "О внесении изменений в решение Уйгурского районного маслихата от 20 декабря 2016 года № 6-10-57 "О бюджете Уйгурского района на 2017-2019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6-10-57 "О бюджете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2017-2019 годы"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4632242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3 631 476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3 631 476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859"/>
        <w:gridCol w:w="3530"/>
        <w:gridCol w:w="3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3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Сальдо по операциям с финансовыми активами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556"/>
        <w:gridCol w:w="1556"/>
        <w:gridCol w:w="4034"/>
        <w:gridCol w:w="4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-100396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1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5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6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1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