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3c71" w14:textId="c963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Уйгурского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20 декабря 2017 года № 6-23-141. Зарегистрировано Департаментом юстиции Алматинской области 28 декабря 2017 года № 4456.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7955745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1567931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78257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6301742 тысяч тенге;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1452368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886094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3963280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8092861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13384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22691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150500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150500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6-40-239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районном бюджете на 2018 год объемы бюджетных субвенций, передаваемых из районного бюджета в бюджеты сельских округов, в сумме 565268 тысяч тенге, в том числе: 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Шонжынскому сельскому округу 149486 тысяч тенге; 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Сумбинскому сельскому округу 62195 тысяч тенге;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Киргизсайскому сельскому округу 16686 тысяч тенге; 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Больше-Аксускому сельскому округу 11829 тысяч тенге; 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Аватскому сельскому округу 13286 тысяч тенге;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Тиирменскому сельскому округу 56104 тысячи тенге;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Актамскому сельскому округу 69016 тысяч тенге; 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Дардамтинскому сельскому округу 19288 тысяч тенге; 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Кетпенскому сельскому округу 98037 тысяч тенге; 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Мало-Деханскому сельскому округу 14144 тысячи тенге; 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Калжатскому сельскому округу 14786 тысяч тенге; 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Бахарскому сельскому округу 14207 тысяч тенге;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Таскарасускому сельскому округу 13759 тысяч тенге;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Шарынскому сельскому округу 12445 тысяч тенге.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2018 год в сумме 6399,0 тысяч тенге.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предусмотрены целевые текущие трансферты бюджетам акимов города районного значения, села, поселка, сельского округа, в том числе на: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 года.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поселков, сел, сельских округов определяются на основании постановления акимата Уйгурского района.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районных бюджетных программ (подпрограмм),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"20" декабря 2017 года № 6-23-141 "О бюджете Уйгурского района на 2018-2020 годы"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5"/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Уйгурского районного маслихата Алматинской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6-40-239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  <w:bookmarkEnd w:id="27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Поступ.от продажи имущества закрепленного за государственным учреждением, финансируемого из местного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16"/>
        <w:gridCol w:w="1245"/>
        <w:gridCol w:w="1245"/>
        <w:gridCol w:w="129"/>
        <w:gridCol w:w="4963"/>
        <w:gridCol w:w="28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8092861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4 167 558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585"/>
        <w:gridCol w:w="1585"/>
        <w:gridCol w:w="1586"/>
        <w:gridCol w:w="224"/>
        <w:gridCol w:w="3011"/>
        <w:gridCol w:w="32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579"/>
        <w:gridCol w:w="579"/>
        <w:gridCol w:w="579"/>
        <w:gridCol w:w="4829"/>
        <w:gridCol w:w="45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Сальдо по операциям с финансовыми активами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1529"/>
        <w:gridCol w:w="1529"/>
        <w:gridCol w:w="216"/>
        <w:gridCol w:w="396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-150500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962"/>
        <w:gridCol w:w="2029"/>
        <w:gridCol w:w="2029"/>
        <w:gridCol w:w="211"/>
        <w:gridCol w:w="2477"/>
        <w:gridCol w:w="3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"20" декабря 2017 года № 6-23-141 "О бюджете Уйгурского  района на 2018-2020 годы"</w:t>
            </w:r>
          </w:p>
        </w:tc>
      </w:tr>
    </w:tbl>
    <w:bookmarkStart w:name="z29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9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 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4668704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4096692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4 026 846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4 026 846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859"/>
        <w:gridCol w:w="3530"/>
        <w:gridCol w:w="3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9"/>
        </w:tc>
        <w:tc>
          <w:tcPr>
            <w:tcW w:w="3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3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4765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5"/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630"/>
        <w:gridCol w:w="4223"/>
        <w:gridCol w:w="3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0"/>
        </w:tc>
        <w:tc>
          <w:tcPr>
            <w:tcW w:w="3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-13386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6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9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0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"20" декабря 2017 года № 6-23-141 "О бюджете Уйгурского района на 2018-2020 годы"</w:t>
            </w:r>
          </w:p>
        </w:tc>
      </w:tr>
    </w:tbl>
    <w:bookmarkStart w:name="z52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27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38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6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4497307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4395527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4 219 012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4 219 012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859"/>
        <w:gridCol w:w="3530"/>
        <w:gridCol w:w="3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0"/>
        </w:tc>
        <w:tc>
          <w:tcPr>
            <w:tcW w:w="3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6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630"/>
        <w:gridCol w:w="4223"/>
        <w:gridCol w:w="3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1"/>
        </w:tc>
        <w:tc>
          <w:tcPr>
            <w:tcW w:w="3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-13386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7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0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"20" декабря 2017 года № 6-23-141 "О бюджете Уйгурского района на 2018-2020 годы"</w:t>
            </w:r>
          </w:p>
        </w:tc>
      </w:tr>
    </w:tbl>
    <w:bookmarkStart w:name="z757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2018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8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