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0bb8" w14:textId="b9e0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Жамбылского областного маслихата от 9 декабря 2016 года №7-3 "Об областном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16 февраля 2017 года № 9-2. Зарегистрировано Департаментом юстиции Жамбылской области 20 февраля 2017 года № 3319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Внести в решение Жамбылского областного маслихата от 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2017-2019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№3260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 в газете "Знамя труда" от 29 декабря 2016 года №147)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"199 638 889" заменить цифрами "199 912 360"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"1 325 065" заменить цифрами "1 382 345";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"179 767 607" заменить цифрами "179 983 798";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"199 638 892" заменить цифрами "197 886 053";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"2 016 806" заменить цифрами "4 669 232";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"2 675 409" заменить цифрами "5 327 835";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 содержанием: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"Сальдо по операциям с финансовыми активами – 150 000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"Приобретение финансовых активов – 150 000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"-2 016 809" заменить цифрами "-2 792 925";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"2 016 809" заменить цифрами "2 792 925".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решения возложить на постоянную комиссию шестого созыва областного маслихата по вопросам экономики, бюджета, налога и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решение вступает в силу со дня государственной регистрации в органах юстиции и вводится в действие с 1 января 2017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Турлыбек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№9-2 от 16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№7-3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799"/>
        <w:gridCol w:w="799"/>
        <w:gridCol w:w="6767"/>
        <w:gridCol w:w="34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199 912 360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18 538 217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9 435 505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9 435 505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7 214 692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7 214 692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1 382 345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179 983 798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179 767 607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179 767 607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953"/>
        <w:gridCol w:w="953"/>
        <w:gridCol w:w="6806"/>
        <w:gridCol w:w="2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197 886 053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3 329 356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7 008 981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6 247 326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4 833 908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21 512 936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2 722 377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1 622 484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5 832 010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5 290 912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1 992 567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1 544 218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6 733 866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6 733 866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2 562 838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23 451 333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1 098 412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1 045 076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1 045 076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10 591 781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5 897 075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1 965 819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2 927 444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4 970 037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4 034 762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5 896 307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2 377 159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2 392 145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1 625 123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14 960 913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8 962 200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1 048 578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7 913 622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2 001 408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2 996 108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2 996 108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7 692 524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1 206 350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3 838 713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3 175 343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3 439 183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13 567 098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9 356 682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2 515 934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1 041 191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1 034 515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5 090 413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4 592 921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2 011 990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4 959 737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1 399 583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1 212 715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86 319 836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86 319 836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84 686 771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1 093 039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4 669 232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5 327 835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1 852 426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1 001 420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1 001 420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2457"/>
        <w:gridCol w:w="1012"/>
        <w:gridCol w:w="2826"/>
        <w:gridCol w:w="4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1890"/>
        <w:gridCol w:w="1890"/>
        <w:gridCol w:w="3348"/>
        <w:gridCol w:w="38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593"/>
        <w:gridCol w:w="4528"/>
        <w:gridCol w:w="5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-2 792 925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2 792 925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901"/>
        <w:gridCol w:w="1111"/>
        <w:gridCol w:w="1509"/>
        <w:gridCol w:w="6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2 675 409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2 675 409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1 304 381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089"/>
        <w:gridCol w:w="2090"/>
        <w:gridCol w:w="2403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4"/>
        <w:gridCol w:w="1230"/>
        <w:gridCol w:w="1670"/>
        <w:gridCol w:w="606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