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743b" w14:textId="3867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маслихата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областного маслихата от 3 апреля 2017 года № 10-7. Зарегистрировано Департаментом юстиции Жамбылской области 13 апреля 2017 года № 3383. Утратило силу решением маслихата Жамбылской области от 6 октября 2017 года №15-11</w:t>
      </w:r>
    </w:p>
    <w:p>
      <w:pPr>
        <w:spacing w:after="0"/>
        <w:ind w:left="0"/>
        <w:jc w:val="both"/>
      </w:pPr>
      <w:r>
        <w:rPr>
          <w:rFonts w:ascii="Times New Roman"/>
          <w:b w:val="false"/>
          <w:i w:val="false"/>
          <w:color w:val="ff0000"/>
          <w:sz w:val="28"/>
        </w:rPr>
        <w:t xml:space="preserve">
      Сноска. Утратило силу решением маслихата Жамбылской области от 06.10.2017 </w:t>
      </w:r>
      <w:r>
        <w:rPr>
          <w:rFonts w:ascii="Times New Roman"/>
          <w:b w:val="false"/>
          <w:i w:val="false"/>
          <w:color w:val="ff0000"/>
          <w:sz w:val="28"/>
        </w:rPr>
        <w:t>№15-11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Законом Республики Казахстан от 23 января 2001 года "О местном государственном управлении и самоуправлении в Республике Казахстан" Жамбылский областной маслихат </w:t>
      </w:r>
      <w:r>
        <w:rPr>
          <w:rFonts w:ascii="Times New Roman"/>
          <w:b/>
          <w:i w:val="false"/>
          <w:color w:val="000000"/>
          <w:sz w:val="28"/>
        </w:rPr>
        <w:t>РЕШИЛ:</w:t>
      </w:r>
    </w:p>
    <w:bookmarkEnd w:id="0"/>
    <w:bookmarkStart w:name="z1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маслихата Жамбылской области. </w:t>
      </w:r>
    </w:p>
    <w:bookmarkEnd w:id="1"/>
    <w:bookmarkStart w:name="z15" w:id="2"/>
    <w:p>
      <w:pPr>
        <w:spacing w:after="0"/>
        <w:ind w:left="0"/>
        <w:jc w:val="both"/>
      </w:pPr>
      <w:r>
        <w:rPr>
          <w:rFonts w:ascii="Times New Roman"/>
          <w:b w:val="false"/>
          <w:i w:val="false"/>
          <w:color w:val="000000"/>
          <w:sz w:val="28"/>
        </w:rPr>
        <w:t xml:space="preserve">
      2. Признать утратившим силу решение маслихата Жамбылской области от 24 февраля 2016 года </w:t>
      </w:r>
      <w:r>
        <w:rPr>
          <w:rFonts w:ascii="Times New Roman"/>
          <w:b w:val="false"/>
          <w:i w:val="false"/>
          <w:color w:val="000000"/>
          <w:sz w:val="28"/>
        </w:rPr>
        <w:t>№ 46-8</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аппарата маслихата Жамбылской области" (зарегистрировано в Реестре государственной регистрации нормативных правовых актов </w:t>
      </w:r>
      <w:r>
        <w:rPr>
          <w:rFonts w:ascii="Times New Roman"/>
          <w:b w:val="false"/>
          <w:i w:val="false"/>
          <w:color w:val="000000"/>
          <w:sz w:val="28"/>
        </w:rPr>
        <w:t>№ 2980</w:t>
      </w:r>
      <w:r>
        <w:rPr>
          <w:rFonts w:ascii="Times New Roman"/>
          <w:b w:val="false"/>
          <w:i w:val="false"/>
          <w:color w:val="000000"/>
          <w:sz w:val="28"/>
        </w:rPr>
        <w:t>, опубликовано в областной газете "Знамя труда" от 17 марта 2016 года № 30).</w:t>
      </w:r>
    </w:p>
    <w:bookmarkEnd w:id="2"/>
    <w:bookmarkStart w:name="z16"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Жамбылского областного маслихата Б. Кузембекова.</w:t>
      </w:r>
    </w:p>
    <w:bookmarkEnd w:id="3"/>
    <w:bookmarkStart w:name="z17"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 Сауранбаев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Жамбылского областного маслихата</w:t>
            </w:r>
            <w:r>
              <w:br/>
            </w:r>
            <w:r>
              <w:rPr>
                <w:rFonts w:ascii="Times New Roman"/>
                <w:b w:val="false"/>
                <w:i w:val="false"/>
                <w:color w:val="000000"/>
                <w:sz w:val="20"/>
              </w:rPr>
              <w:t>от "03" апреля 2017 года № 10-7</w:t>
            </w:r>
          </w:p>
        </w:tc>
      </w:tr>
    </w:tbl>
    <w:bookmarkStart w:name="z24" w:id="5"/>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маслихата Жамбылской области</w:t>
      </w:r>
    </w:p>
    <w:bookmarkEnd w:id="5"/>
    <w:bookmarkStart w:name="z25" w:id="6"/>
    <w:p>
      <w:pPr>
        <w:spacing w:after="0"/>
        <w:ind w:left="0"/>
        <w:jc w:val="left"/>
      </w:pPr>
      <w:r>
        <w:rPr>
          <w:rFonts w:ascii="Times New Roman"/>
          <w:b/>
          <w:i w:val="false"/>
          <w:color w:val="000000"/>
        </w:rPr>
        <w:t xml:space="preserve"> Глава 1. Общие положения</w:t>
      </w:r>
    </w:p>
    <w:bookmarkEnd w:id="6"/>
    <w:bookmarkStart w:name="z26" w:id="7"/>
    <w:p>
      <w:pPr>
        <w:spacing w:after="0"/>
        <w:ind w:left="0"/>
        <w:jc w:val="both"/>
      </w:pPr>
      <w:r>
        <w:rPr>
          <w:rFonts w:ascii="Times New Roman"/>
          <w:b w:val="false"/>
          <w:i w:val="false"/>
          <w:color w:val="000000"/>
          <w:sz w:val="28"/>
        </w:rPr>
        <w:t>
      1. Настоящая методика оценки деятельности административных государственных служащих корпуса "Б" аппарата маслихата Жамбылской области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(далее – служащие корпуса "Б") аппарата маслихата Жамбылской области (далее – служащие корпуса "Б").</w:t>
      </w:r>
    </w:p>
    <w:bookmarkEnd w:id="7"/>
    <w:bookmarkStart w:name="z27" w:id="8"/>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8"/>
    <w:bookmarkStart w:name="z28" w:id="9"/>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9"/>
    <w:bookmarkStart w:name="z29" w:id="10"/>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0"/>
    <w:bookmarkStart w:name="z30" w:id="11"/>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1"/>
    <w:bookmarkStart w:name="z31" w:id="12"/>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2"/>
    <w:bookmarkStart w:name="z32" w:id="13"/>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3"/>
    <w:bookmarkStart w:name="z33" w:id="14"/>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4"/>
    <w:bookmarkStart w:name="z34" w:id="15"/>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он подчиняется согласно своей должностной инструкции.</w:t>
      </w:r>
    </w:p>
    <w:bookmarkEnd w:id="15"/>
    <w:bookmarkStart w:name="z35" w:id="16"/>
    <w:p>
      <w:pPr>
        <w:spacing w:after="0"/>
        <w:ind w:left="0"/>
        <w:jc w:val="both"/>
      </w:pPr>
      <w:r>
        <w:rPr>
          <w:rFonts w:ascii="Times New Roman"/>
          <w:b w:val="false"/>
          <w:i w:val="false"/>
          <w:color w:val="000000"/>
          <w:sz w:val="28"/>
        </w:rPr>
        <w:t>
      5. Годовая оценка складывается из:</w:t>
      </w:r>
    </w:p>
    <w:bookmarkEnd w:id="16"/>
    <w:bookmarkStart w:name="z36" w:id="17"/>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7"/>
    <w:bookmarkStart w:name="z37" w:id="18"/>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38"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служба управления персоналом.</w:t>
      </w:r>
    </w:p>
    <w:bookmarkEnd w:id="19"/>
    <w:bookmarkStart w:name="z39" w:id="20"/>
    <w:p>
      <w:pPr>
        <w:spacing w:after="0"/>
        <w:ind w:left="0"/>
        <w:jc w:val="both"/>
      </w:pPr>
      <w:r>
        <w:rPr>
          <w:rFonts w:ascii="Times New Roman"/>
          <w:b w:val="false"/>
          <w:i w:val="false"/>
          <w:color w:val="000000"/>
          <w:sz w:val="28"/>
        </w:rPr>
        <w:t>
      Председателем Комиссии является секретарь маслихата.</w:t>
      </w:r>
    </w:p>
    <w:bookmarkEnd w:id="20"/>
    <w:bookmarkStart w:name="z40" w:id="21"/>
    <w:p>
      <w:pPr>
        <w:spacing w:after="0"/>
        <w:ind w:left="0"/>
        <w:jc w:val="both"/>
      </w:pPr>
      <w:r>
        <w:rPr>
          <w:rFonts w:ascii="Times New Roman"/>
          <w:b w:val="false"/>
          <w:i w:val="false"/>
          <w:color w:val="000000"/>
          <w:sz w:val="28"/>
        </w:rPr>
        <w:t>
      В состав комиссии разрешается включить депутатов соответствующего маслихата по согласованию.</w:t>
      </w:r>
    </w:p>
    <w:bookmarkEnd w:id="21"/>
    <w:bookmarkStart w:name="z41" w:id="22"/>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2"/>
    <w:bookmarkStart w:name="z42" w:id="23"/>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w:t>
      </w:r>
    </w:p>
    <w:bookmarkEnd w:id="23"/>
    <w:bookmarkStart w:name="z43" w:id="24"/>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4"/>
    <w:bookmarkStart w:name="z44" w:id="25"/>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5"/>
    <w:bookmarkStart w:name="z45" w:id="26"/>
    <w:p>
      <w:pPr>
        <w:spacing w:after="0"/>
        <w:ind w:left="0"/>
        <w:jc w:val="both"/>
      </w:pPr>
      <w:r>
        <w:rPr>
          <w:rFonts w:ascii="Times New Roman"/>
          <w:b w:val="false"/>
          <w:i w:val="false"/>
          <w:color w:val="000000"/>
          <w:sz w:val="28"/>
        </w:rPr>
        <w:t xml:space="preserve">
      Секретарем Комиссии по оценке является сотрудник отдела управления персоналом аппарата маслихата области. Секретарь Комиссии по оценке не принимает участие в голосовании. </w:t>
      </w:r>
    </w:p>
    <w:bookmarkEnd w:id="26"/>
    <w:bookmarkStart w:name="z46" w:id="27"/>
    <w:p>
      <w:pPr>
        <w:spacing w:after="0"/>
        <w:ind w:left="0"/>
        <w:jc w:val="left"/>
      </w:pPr>
      <w:r>
        <w:rPr>
          <w:rFonts w:ascii="Times New Roman"/>
          <w:b/>
          <w:i w:val="false"/>
          <w:color w:val="000000"/>
        </w:rPr>
        <w:t xml:space="preserve"> Глава 2. Составление индивидуального плана работы</w:t>
      </w:r>
    </w:p>
    <w:bookmarkEnd w:id="27"/>
    <w:bookmarkStart w:name="z47" w:id="28"/>
    <w:p>
      <w:pPr>
        <w:spacing w:after="0"/>
        <w:ind w:left="0"/>
        <w:jc w:val="both"/>
      </w:pPr>
      <w:r>
        <w:rPr>
          <w:rFonts w:ascii="Times New Roman"/>
          <w:b w:val="false"/>
          <w:i w:val="false"/>
          <w:color w:val="000000"/>
          <w:sz w:val="28"/>
        </w:rPr>
        <w:t>
      10. Индивидуальный план работы служащего корпуса "Б" составляется не позднее десятого января следующего года, служащим корпуса "Б" и его непосредственным руководителем совместно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8"/>
    <w:bookmarkStart w:name="z48" w:id="29"/>
    <w:p>
      <w:pPr>
        <w:spacing w:after="0"/>
        <w:ind w:left="0"/>
        <w:jc w:val="both"/>
      </w:pPr>
      <w:r>
        <w:rPr>
          <w:rFonts w:ascii="Times New Roman"/>
          <w:b w:val="false"/>
          <w:i w:val="false"/>
          <w:color w:val="000000"/>
          <w:sz w:val="28"/>
        </w:rPr>
        <w:t xml:space="preserve">
      11. При назначении служащего корпуса "Б" на должность по истечении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срока, индивидуальный план работы служащего корпуса "Б" на занимаемой должности составляется в течение десяти рабочих дней со дня назначения его на должность.</w:t>
      </w:r>
    </w:p>
    <w:bookmarkEnd w:id="29"/>
    <w:bookmarkStart w:name="z49" w:id="30"/>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0"/>
    <w:bookmarkStart w:name="z50" w:id="31"/>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31"/>
    <w:bookmarkStart w:name="z51" w:id="32"/>
    <w:p>
      <w:pPr>
        <w:spacing w:after="0"/>
        <w:ind w:left="0"/>
        <w:jc w:val="left"/>
      </w:pPr>
      <w:r>
        <w:rPr>
          <w:rFonts w:ascii="Times New Roman"/>
          <w:b/>
          <w:i w:val="false"/>
          <w:color w:val="000000"/>
        </w:rPr>
        <w:t xml:space="preserve"> Глава 3. Подготовка к проведению оценки</w:t>
      </w:r>
    </w:p>
    <w:bookmarkEnd w:id="32"/>
    <w:bookmarkStart w:name="z52" w:id="33"/>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3"/>
    <w:bookmarkStart w:name="z53" w:id="34"/>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4"/>
    <w:bookmarkStart w:name="z54" w:id="35"/>
    <w:p>
      <w:pPr>
        <w:spacing w:after="0"/>
        <w:ind w:left="0"/>
        <w:jc w:val="left"/>
      </w:pPr>
      <w:r>
        <w:rPr>
          <w:rFonts w:ascii="Times New Roman"/>
          <w:b/>
          <w:i w:val="false"/>
          <w:color w:val="000000"/>
        </w:rPr>
        <w:t xml:space="preserve"> Глава 4. Квартальная оценка исполнения </w:t>
      </w:r>
      <w:r>
        <w:rPr>
          <w:rFonts w:ascii="Times New Roman"/>
          <w:b/>
          <w:i w:val="false"/>
          <w:color w:val="000000"/>
        </w:rPr>
        <w:t>должностных обязанностей</w:t>
      </w:r>
    </w:p>
    <w:bookmarkEnd w:id="35"/>
    <w:bookmarkStart w:name="z56" w:id="36"/>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6"/>
    <w:bookmarkStart w:name="z57" w:id="37"/>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7"/>
    <w:bookmarkStart w:name="z58" w:id="38"/>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8"/>
    <w:bookmarkStart w:name="z59" w:id="39"/>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Интернет-портале государственных органов документы и мероприятия.</w:t>
      </w:r>
    </w:p>
    <w:bookmarkEnd w:id="39"/>
    <w:bookmarkStart w:name="z60" w:id="40"/>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0"/>
    <w:bookmarkStart w:name="z61" w:id="41"/>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1"/>
    <w:bookmarkStart w:name="z62" w:id="42"/>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2"/>
    <w:bookmarkStart w:name="z63" w:id="43"/>
    <w:p>
      <w:pPr>
        <w:spacing w:after="0"/>
        <w:ind w:left="0"/>
        <w:jc w:val="both"/>
      </w:pPr>
      <w:r>
        <w:rPr>
          <w:rFonts w:ascii="Times New Roman"/>
          <w:b w:val="false"/>
          <w:i w:val="false"/>
          <w:color w:val="000000"/>
          <w:sz w:val="28"/>
        </w:rPr>
        <w:t>
      Источниками информации о фактах нарушения исполнительской дисциплины служат документально подтвержденные сведения от службы управления документооборотом, непосредственного руководителя служащего корпуса "Б".</w:t>
      </w:r>
    </w:p>
    <w:bookmarkEnd w:id="43"/>
    <w:bookmarkStart w:name="z64" w:id="44"/>
    <w:p>
      <w:pPr>
        <w:spacing w:after="0"/>
        <w:ind w:left="0"/>
        <w:jc w:val="both"/>
      </w:pPr>
      <w:r>
        <w:rPr>
          <w:rFonts w:ascii="Times New Roman"/>
          <w:b w:val="false"/>
          <w:i w:val="false"/>
          <w:color w:val="000000"/>
          <w:sz w:val="28"/>
        </w:rPr>
        <w:t>
      21. К нарушению трудовой дисциплины относятся:</w:t>
      </w:r>
    </w:p>
    <w:bookmarkEnd w:id="44"/>
    <w:bookmarkStart w:name="z65" w:id="45"/>
    <w:p>
      <w:pPr>
        <w:spacing w:after="0"/>
        <w:ind w:left="0"/>
        <w:jc w:val="both"/>
      </w:pPr>
      <w:r>
        <w:rPr>
          <w:rFonts w:ascii="Times New Roman"/>
          <w:b w:val="false"/>
          <w:i w:val="false"/>
          <w:color w:val="000000"/>
          <w:sz w:val="28"/>
        </w:rPr>
        <w:t>
      1) отсутствие на работе без уважительной причины;</w:t>
      </w:r>
    </w:p>
    <w:bookmarkEnd w:id="45"/>
    <w:bookmarkStart w:name="z66" w:id="46"/>
    <w:p>
      <w:pPr>
        <w:spacing w:after="0"/>
        <w:ind w:left="0"/>
        <w:jc w:val="both"/>
      </w:pPr>
      <w:r>
        <w:rPr>
          <w:rFonts w:ascii="Times New Roman"/>
          <w:b w:val="false"/>
          <w:i w:val="false"/>
          <w:color w:val="000000"/>
          <w:sz w:val="28"/>
        </w:rPr>
        <w:t>
      2) нарушения служащими служебной этики.</w:t>
      </w:r>
    </w:p>
    <w:bookmarkEnd w:id="46"/>
    <w:bookmarkStart w:name="z67" w:id="47"/>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подтвержденные сведения непосредственного руководителя служащего корпуса "Б".</w:t>
      </w:r>
    </w:p>
    <w:bookmarkEnd w:id="47"/>
    <w:bookmarkStart w:name="z68" w:id="48"/>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48"/>
    <w:bookmarkStart w:name="z69" w:id="49"/>
    <w:p>
      <w:pPr>
        <w:spacing w:after="0"/>
        <w:ind w:left="0"/>
        <w:jc w:val="both"/>
      </w:pPr>
      <w:r>
        <w:rPr>
          <w:rFonts w:ascii="Times New Roman"/>
          <w:b w:val="false"/>
          <w:i w:val="false"/>
          <w:color w:val="000000"/>
          <w:sz w:val="28"/>
        </w:rPr>
        <w:t>
      23. Для проведения оценки исполнения должностных обязанностей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9"/>
    <w:bookmarkStart w:name="z70" w:id="50"/>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и службы управления документооборотом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0"/>
    <w:bookmarkStart w:name="z71" w:id="51"/>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заверяется служащим корпуса "Б".</w:t>
      </w:r>
    </w:p>
    <w:bookmarkEnd w:id="51"/>
    <w:bookmarkStart w:name="z72" w:id="52"/>
    <w:p>
      <w:pPr>
        <w:spacing w:after="0"/>
        <w:ind w:left="0"/>
        <w:jc w:val="both"/>
      </w:pP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2"/>
    <w:bookmarkStart w:name="z73" w:id="53"/>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p>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где:</w:t>
      </w:r>
    </w:p>
    <w:bookmarkEnd w:id="54"/>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
      а – поощрительные баллы;</w:t>
      </w:r>
      <w:r>
        <w:br/>
      </w:r>
      <w:r>
        <w:rPr>
          <w:rFonts w:ascii="Times New Roman"/>
          <w:b w:val="false"/>
          <w:i w:val="false"/>
          <w:color w:val="000000"/>
          <w:sz w:val="28"/>
        </w:rPr>
        <w:t>
      в – штрафные баллы.</w:t>
      </w:r>
      <w:r>
        <w:br/>
      </w: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105(включительно) баллов – "удовлетворительно", от 106 до 130 (включительно) баллов – "эффективно", свыше 130 баллов – "превосходно".</w:t>
      </w:r>
      <w:r>
        <w:br/>
      </w:r>
      <w:r>
        <w:rPr>
          <w:rFonts w:ascii="Times New Roman"/>
          <w:b w:val="false"/>
          <w:i w:val="false"/>
          <w:color w:val="000000"/>
          <w:sz w:val="28"/>
        </w:rPr>
        <w:t>
</w:t>
      </w:r>
    </w:p>
    <w:bookmarkStart w:name="z77" w:id="55"/>
    <w:p>
      <w:pPr>
        <w:spacing w:after="0"/>
        <w:ind w:left="0"/>
        <w:jc w:val="left"/>
      </w:pPr>
      <w:r>
        <w:rPr>
          <w:rFonts w:ascii="Times New Roman"/>
          <w:b/>
          <w:i w:val="false"/>
          <w:color w:val="000000"/>
        </w:rPr>
        <w:t xml:space="preserve"> Глава 5. Годовая оценка</w:t>
      </w:r>
    </w:p>
    <w:bookmarkEnd w:id="55"/>
    <w:bookmarkStart w:name="z78" w:id="56"/>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6"/>
    <w:bookmarkStart w:name="z79" w:id="57"/>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7"/>
    <w:bookmarkStart w:name="z80" w:id="58"/>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58"/>
    <w:bookmarkStart w:name="z81" w:id="59"/>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59"/>
    <w:bookmarkStart w:name="z82" w:id="60"/>
    <w:p>
      <w:pPr>
        <w:spacing w:after="0"/>
        <w:ind w:left="0"/>
        <w:jc w:val="both"/>
      </w:pPr>
      <w:r>
        <w:rPr>
          <w:rFonts w:ascii="Times New Roman"/>
          <w:b w:val="false"/>
          <w:i w:val="false"/>
          <w:color w:val="000000"/>
          <w:sz w:val="28"/>
        </w:rPr>
        <w:t>
      за частичное выполнение целевого показателя – 3 балла;</w:t>
      </w:r>
    </w:p>
    <w:bookmarkEnd w:id="60"/>
    <w:bookmarkStart w:name="z83" w:id="61"/>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1"/>
    <w:bookmarkStart w:name="z84" w:id="62"/>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2"/>
    <w:bookmarkStart w:name="z85" w:id="63"/>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3"/>
    <w:bookmarkStart w:name="z86" w:id="64"/>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4"/>
    <w:bookmarkStart w:name="z87" w:id="65"/>
    <w:p>
      <w:pPr>
        <w:spacing w:after="0"/>
        <w:ind w:left="0"/>
        <w:jc w:val="both"/>
      </w:pPr>
      <w:r>
        <w:rPr>
          <w:rFonts w:ascii="Times New Roman"/>
          <w:b w:val="false"/>
          <w:i w:val="false"/>
          <w:color w:val="000000"/>
          <w:sz w:val="28"/>
        </w:rPr>
        <w:t>
      32. Итоговая годовая оценка служащего корпуса "Б" вычисляется работником службы управления персоналом не позднее пяти рабочих дней до заседания Комиссии по оценке по следующей формуле:</w:t>
      </w:r>
    </w:p>
    <w:bookmarkEnd w:id="6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 годовая оценка;</w:t>
      </w:r>
      <w:r>
        <w:br/>
      </w:r>
      <w:r>
        <w:rPr>
          <w:rFonts w:ascii="Times New Roman"/>
          <w:b w:val="false"/>
          <w:i w:val="false"/>
          <w:color w:val="000000"/>
          <w:sz w:val="28"/>
        </w:rPr>
        <w:t xml:space="preserve">
      </w:t>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66"/>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67"/>
    <w:p>
      <w:pPr>
        <w:spacing w:after="0"/>
        <w:ind w:left="0"/>
        <w:jc w:val="left"/>
      </w:pPr>
      <w:r>
        <w:rPr>
          <w:rFonts w:ascii="Times New Roman"/>
          <w:b/>
          <w:i w:val="false"/>
          <w:color w:val="000000"/>
        </w:rPr>
        <w:t xml:space="preserve"> Глава 6. Рассмотрение результатов оценки Комиссией</w:t>
      </w:r>
    </w:p>
    <w:bookmarkEnd w:id="67"/>
    <w:bookmarkStart w:name="z102" w:id="68"/>
    <w:p>
      <w:pPr>
        <w:spacing w:after="0"/>
        <w:ind w:left="0"/>
        <w:jc w:val="both"/>
      </w:pPr>
      <w:r>
        <w:rPr>
          <w:rFonts w:ascii="Times New Roman"/>
          <w:b w:val="false"/>
          <w:i w:val="false"/>
          <w:color w:val="000000"/>
          <w:sz w:val="28"/>
        </w:rPr>
        <w:t xml:space="preserve">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 </w:t>
      </w:r>
    </w:p>
    <w:bookmarkEnd w:id="68"/>
    <w:bookmarkStart w:name="z103" w:id="69"/>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69"/>
    <w:bookmarkStart w:name="z104" w:id="70"/>
    <w:p>
      <w:pPr>
        <w:spacing w:after="0"/>
        <w:ind w:left="0"/>
        <w:jc w:val="both"/>
      </w:pPr>
      <w:r>
        <w:rPr>
          <w:rFonts w:ascii="Times New Roman"/>
          <w:b w:val="false"/>
          <w:i w:val="false"/>
          <w:color w:val="000000"/>
          <w:sz w:val="28"/>
        </w:rPr>
        <w:t>
      1) заполненные оценочные листы;</w:t>
      </w:r>
    </w:p>
    <w:bookmarkEnd w:id="70"/>
    <w:bookmarkStart w:name="z105" w:id="71"/>
    <w:p>
      <w:pPr>
        <w:spacing w:after="0"/>
        <w:ind w:left="0"/>
        <w:jc w:val="both"/>
      </w:pPr>
      <w:r>
        <w:rPr>
          <w:rFonts w:ascii="Times New Roman"/>
          <w:b w:val="false"/>
          <w:i w:val="false"/>
          <w:color w:val="000000"/>
          <w:sz w:val="28"/>
        </w:rPr>
        <w:t>
      2) должностная инструкция служащего корпуса "Б";</w:t>
      </w:r>
    </w:p>
    <w:bookmarkEnd w:id="71"/>
    <w:bookmarkStart w:name="z106" w:id="72"/>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br/>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2"/>
    <w:bookmarkStart w:name="z107" w:id="73"/>
    <w:p>
      <w:pPr>
        <w:spacing w:after="0"/>
        <w:ind w:left="0"/>
        <w:jc w:val="both"/>
      </w:pPr>
      <w:r>
        <w:rPr>
          <w:rFonts w:ascii="Times New Roman"/>
          <w:b w:val="false"/>
          <w:i w:val="false"/>
          <w:color w:val="000000"/>
          <w:sz w:val="28"/>
        </w:rPr>
        <w:t>
      35. Комиссия рассматривает результаты оценки и принимает одно из следующих решений:</w:t>
      </w:r>
    </w:p>
    <w:bookmarkEnd w:id="73"/>
    <w:bookmarkStart w:name="z108" w:id="74"/>
    <w:p>
      <w:pPr>
        <w:spacing w:after="0"/>
        <w:ind w:left="0"/>
        <w:jc w:val="both"/>
      </w:pPr>
      <w:r>
        <w:rPr>
          <w:rFonts w:ascii="Times New Roman"/>
          <w:b w:val="false"/>
          <w:i w:val="false"/>
          <w:color w:val="000000"/>
          <w:sz w:val="28"/>
        </w:rPr>
        <w:t>
      1) утвердить результаты оценки;</w:t>
      </w:r>
    </w:p>
    <w:bookmarkEnd w:id="74"/>
    <w:bookmarkStart w:name="z109" w:id="75"/>
    <w:p>
      <w:pPr>
        <w:spacing w:after="0"/>
        <w:ind w:left="0"/>
        <w:jc w:val="both"/>
      </w:pPr>
      <w:r>
        <w:rPr>
          <w:rFonts w:ascii="Times New Roman"/>
          <w:b w:val="false"/>
          <w:i w:val="false"/>
          <w:color w:val="000000"/>
          <w:sz w:val="28"/>
        </w:rPr>
        <w:t xml:space="preserve">
      2) пересмотреть результаты оценки. </w:t>
      </w:r>
    </w:p>
    <w:bookmarkEnd w:id="75"/>
    <w:bookmarkStart w:name="z110" w:id="76"/>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 в следующих случаях:</w:t>
      </w:r>
    </w:p>
    <w:bookmarkEnd w:id="76"/>
    <w:bookmarkStart w:name="z111" w:id="77"/>
    <w:p>
      <w:pPr>
        <w:spacing w:after="0"/>
        <w:ind w:left="0"/>
        <w:jc w:val="both"/>
      </w:pPr>
      <w:r>
        <w:rPr>
          <w:rFonts w:ascii="Times New Roman"/>
          <w:b w:val="false"/>
          <w:i w:val="false"/>
          <w:color w:val="000000"/>
          <w:sz w:val="28"/>
        </w:rPr>
        <w:t>
       1) если эффективность деятельности служащего корпуса "Б" превышает результат оценки. При этом представляется документальное подтверждение результатов работы служащего корпуса "Б",</w:t>
      </w:r>
    </w:p>
    <w:bookmarkEnd w:id="77"/>
    <w:bookmarkStart w:name="z112" w:id="78"/>
    <w:p>
      <w:pPr>
        <w:spacing w:after="0"/>
        <w:ind w:left="0"/>
        <w:jc w:val="both"/>
      </w:pPr>
      <w:r>
        <w:rPr>
          <w:rFonts w:ascii="Times New Roman"/>
          <w:b w:val="false"/>
          <w:i w:val="false"/>
          <w:color w:val="000000"/>
          <w:sz w:val="28"/>
        </w:rPr>
        <w:t>
       2) при допущении ошибки службой управления персоналом при расчете результата оценки служащего корпуса "Б".</w:t>
      </w:r>
    </w:p>
    <w:bookmarkEnd w:id="78"/>
    <w:bookmarkStart w:name="z113" w:id="79"/>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79"/>
    <w:bookmarkStart w:name="z114" w:id="80"/>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0"/>
    <w:bookmarkStart w:name="z115" w:id="81"/>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81"/>
    <w:bookmarkStart w:name="z116" w:id="82"/>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82"/>
    <w:bookmarkStart w:name="z117" w:id="83"/>
    <w:p>
      <w:pPr>
        <w:spacing w:after="0"/>
        <w:ind w:left="0"/>
        <w:jc w:val="left"/>
      </w:pPr>
      <w:r>
        <w:rPr>
          <w:rFonts w:ascii="Times New Roman"/>
          <w:b/>
          <w:i w:val="false"/>
          <w:color w:val="000000"/>
        </w:rPr>
        <w:t xml:space="preserve"> Глава 7. Обжалование результатов оценки</w:t>
      </w:r>
    </w:p>
    <w:bookmarkEnd w:id="83"/>
    <w:bookmarkStart w:name="z118" w:id="84"/>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4"/>
    <w:bookmarkStart w:name="z119" w:id="85"/>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5"/>
    <w:bookmarkStart w:name="z120" w:id="86"/>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6"/>
    <w:bookmarkStart w:name="z121" w:id="87"/>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7"/>
    <w:bookmarkStart w:name="z122" w:id="88"/>
    <w:p>
      <w:pPr>
        <w:spacing w:after="0"/>
        <w:ind w:left="0"/>
        <w:jc w:val="left"/>
      </w:pPr>
      <w:r>
        <w:rPr>
          <w:rFonts w:ascii="Times New Roman"/>
          <w:b/>
          <w:i w:val="false"/>
          <w:color w:val="000000"/>
        </w:rPr>
        <w:t xml:space="preserve"> Глава 8. Принятие решений по результатам оценки</w:t>
      </w:r>
    </w:p>
    <w:bookmarkEnd w:id="88"/>
    <w:bookmarkStart w:name="z123" w:id="89"/>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89"/>
    <w:bookmarkStart w:name="z124" w:id="90"/>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0"/>
    <w:bookmarkStart w:name="z125" w:id="91"/>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1"/>
    <w:bookmarkStart w:name="z126" w:id="92"/>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92"/>
    <w:bookmarkStart w:name="z127" w:id="93"/>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3"/>
    <w:bookmarkStart w:name="z128" w:id="94"/>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4"/>
    <w:bookmarkStart w:name="z129" w:id="95"/>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маслихата Жамбылской области</w:t>
            </w:r>
          </w:p>
        </w:tc>
      </w:tr>
    </w:tbl>
    <w:bookmarkStart w:name="z133" w:id="96"/>
    <w:p>
      <w:pPr>
        <w:spacing w:after="0"/>
        <w:ind w:left="0"/>
        <w:jc w:val="both"/>
      </w:pPr>
      <w:r>
        <w:rPr>
          <w:rFonts w:ascii="Times New Roman"/>
          <w:b w:val="false"/>
          <w:i w:val="false"/>
          <w:color w:val="000000"/>
          <w:sz w:val="28"/>
        </w:rPr>
        <w:t>
      Форма</w:t>
      </w:r>
    </w:p>
    <w:bookmarkEnd w:id="96"/>
    <w:bookmarkStart w:name="z135" w:id="97"/>
    <w:p>
      <w:pPr>
        <w:spacing w:after="0"/>
        <w:ind w:left="0"/>
        <w:jc w:val="left"/>
      </w:pPr>
      <w:r>
        <w:rPr>
          <w:rFonts w:ascii="Times New Roman"/>
          <w:b/>
          <w:i w:val="false"/>
          <w:color w:val="000000"/>
        </w:rPr>
        <w:t xml:space="preserve"> Индивидуальный план работы административного </w:t>
      </w:r>
      <w:r>
        <w:rPr>
          <w:rFonts w:ascii="Times New Roman"/>
          <w:b/>
          <w:i w:val="false"/>
          <w:color w:val="000000"/>
        </w:rPr>
        <w:t>государственного служащего корпуса "Б"</w:t>
      </w:r>
    </w:p>
    <w:bookmarkEnd w:id="97"/>
    <w:bookmarkStart w:name="z137" w:id="98"/>
    <w:p>
      <w:pPr>
        <w:spacing w:after="0"/>
        <w:ind w:left="0"/>
        <w:jc w:val="both"/>
      </w:pPr>
      <w:r>
        <w:rPr>
          <w:rFonts w:ascii="Times New Roman"/>
          <w:b w:val="false"/>
          <w:i w:val="false"/>
          <w:color w:val="000000"/>
          <w:sz w:val="28"/>
        </w:rPr>
        <w:t>
      __________________________________год</w:t>
      </w:r>
      <w:r>
        <w:br/>
      </w:r>
      <w:r>
        <w:rPr>
          <w:rFonts w:ascii="Times New Roman"/>
          <w:b w:val="false"/>
          <w:i w:val="false"/>
          <w:color w:val="000000"/>
          <w:sz w:val="28"/>
        </w:rPr>
        <w:t>(период, на который составляется индивидуальный план)</w:t>
      </w:r>
      <w:r>
        <w:br/>
      </w:r>
      <w:r>
        <w:rPr>
          <w:rFonts w:ascii="Times New Roman"/>
          <w:b w:val="false"/>
          <w:i w:val="false"/>
          <w:color w:val="000000"/>
          <w:sz w:val="28"/>
        </w:rPr>
        <w:t xml:space="preserve">
      </w:t>
      </w:r>
      <w:r>
        <w:rPr>
          <w:rFonts w:ascii="Times New Roman"/>
          <w:b w:val="false"/>
          <w:i w:val="false"/>
          <w:color w:val="000000"/>
          <w:sz w:val="28"/>
        </w:rPr>
        <w:t>Ф.И.О</w:t>
      </w:r>
      <w:r>
        <w:rPr>
          <w:rFonts w:ascii="Times New Roman"/>
          <w:b w:val="false"/>
          <w:i/>
          <w:color w:val="000000"/>
          <w:sz w:val="28"/>
        </w:rPr>
        <w:t>. (при его наличии)</w:t>
      </w:r>
      <w:r>
        <w:rPr>
          <w:rFonts w:ascii="Times New Roman"/>
          <w:b w:val="false"/>
          <w:i w:val="false"/>
          <w:color w:val="000000"/>
          <w:sz w:val="28"/>
        </w:rPr>
        <w:t xml:space="preserve"> служащего: _________________________________</w:t>
      </w:r>
      <w:r>
        <w:br/>
      </w:r>
      <w:r>
        <w:rPr>
          <w:rFonts w:ascii="Times New Roman"/>
          <w:b w:val="false"/>
          <w:i w:val="false"/>
          <w:color w:val="000000"/>
          <w:sz w:val="28"/>
        </w:rPr>
        <w:t>Должность служащего: ________________________________________________</w:t>
      </w:r>
      <w:r>
        <w:br/>
      </w:r>
      <w:r>
        <w:rPr>
          <w:rFonts w:ascii="Times New Roman"/>
          <w:b w:val="false"/>
          <w:i w:val="false"/>
          <w:color w:val="000000"/>
          <w:sz w:val="28"/>
        </w:rPr>
        <w:t>Наименование структурного подразделения служащего:</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9"/>
          <w:p>
            <w:pPr>
              <w:spacing w:after="20"/>
              <w:ind w:left="20"/>
              <w:jc w:val="both"/>
            </w:pPr>
            <w:r>
              <w:rPr>
                <w:rFonts w:ascii="Times New Roman"/>
                <w:b w:val="false"/>
                <w:i w:val="false"/>
                <w:color w:val="000000"/>
                <w:sz w:val="20"/>
              </w:rPr>
              <w:t>
№ п/п</w:t>
            </w:r>
          </w:p>
          <w:bookmarkEnd w:id="9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0"/>
          <w:p>
            <w:pPr>
              <w:spacing w:after="20"/>
              <w:ind w:left="20"/>
              <w:jc w:val="both"/>
            </w:pPr>
            <w:r>
              <w:rPr>
                <w:rFonts w:ascii="Times New Roman"/>
                <w:b w:val="false"/>
                <w:i w:val="false"/>
                <w:color w:val="000000"/>
                <w:sz w:val="20"/>
              </w:rPr>
              <w:t>
1</w:t>
            </w:r>
          </w:p>
          <w:bookmarkEnd w:id="10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1"/>
          <w:p>
            <w:pPr>
              <w:spacing w:after="20"/>
              <w:ind w:left="20"/>
              <w:jc w:val="both"/>
            </w:pPr>
            <w:r>
              <w:rPr>
                <w:rFonts w:ascii="Times New Roman"/>
                <w:b w:val="false"/>
                <w:i w:val="false"/>
                <w:color w:val="000000"/>
                <w:sz w:val="20"/>
              </w:rPr>
              <w:t>
2</w:t>
            </w:r>
          </w:p>
          <w:bookmarkEnd w:id="10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2"/>
          <w:p>
            <w:pPr>
              <w:spacing w:after="20"/>
              <w:ind w:left="20"/>
              <w:jc w:val="both"/>
            </w:pPr>
            <w:r>
              <w:rPr>
                <w:rFonts w:ascii="Times New Roman"/>
                <w:b w:val="false"/>
                <w:i w:val="false"/>
                <w:color w:val="000000"/>
                <w:sz w:val="20"/>
              </w:rPr>
              <w:t>
3</w:t>
            </w:r>
          </w:p>
          <w:bookmarkEnd w:id="10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3"/>
          <w:p>
            <w:pPr>
              <w:spacing w:after="20"/>
              <w:ind w:left="20"/>
              <w:jc w:val="both"/>
            </w:pPr>
            <w:r>
              <w:rPr>
                <w:rFonts w:ascii="Times New Roman"/>
                <w:b w:val="false"/>
                <w:i w:val="false"/>
                <w:color w:val="000000"/>
                <w:sz w:val="20"/>
              </w:rPr>
              <w:t>
4</w:t>
            </w:r>
          </w:p>
          <w:bookmarkEnd w:id="10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Примечание:</w:t>
      </w:r>
      <w:r>
        <w:br/>
      </w:r>
      <w:r>
        <w:rPr>
          <w:rFonts w:ascii="Times New Roman"/>
          <w:b w:val="false"/>
          <w:i w:val="false"/>
          <w:color w:val="000000"/>
          <w:sz w:val="28"/>
        </w:rPr>
        <w:t>* - мероприятия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 Количество и сложность мероприятий должны быть сопоставимы по государственному органу.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13"/>
        <w:gridCol w:w="6587"/>
      </w:tblGrid>
      <w:tr>
        <w:trPr>
          <w:trHeight w:val="30" w:hRule="atLeast"/>
        </w:trPr>
        <w:tc>
          <w:tcPr>
            <w:tcW w:w="5713" w:type="dxa"/>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w:t>
            </w:r>
            <w:r>
              <w:br/>
            </w:r>
            <w:r>
              <w:rPr>
                <w:rFonts w:ascii="Times New Roman"/>
                <w:b w:val="false"/>
                <w:i w:val="false"/>
                <w:color w:val="000000"/>
                <w:sz w:val="20"/>
              </w:rPr>
              <w:t>дата _________________________</w:t>
            </w:r>
            <w:r>
              <w:br/>
            </w:r>
            <w:r>
              <w:rPr>
                <w:rFonts w:ascii="Times New Roman"/>
                <w:b w:val="false"/>
                <w:i w:val="false"/>
                <w:color w:val="000000"/>
                <w:sz w:val="20"/>
              </w:rPr>
              <w:t>подпись ______________________</w:t>
            </w:r>
          </w:p>
          <w:bookmarkEnd w:id="104"/>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__________</w:t>
            </w:r>
            <w:r>
              <w:br/>
            </w:r>
            <w:r>
              <w:rPr>
                <w:rFonts w:ascii="Times New Roman"/>
                <w:b w:val="false"/>
                <w:i w:val="false"/>
                <w:color w:val="000000"/>
                <w:sz w:val="20"/>
              </w:rPr>
              <w:t>дата _____________________________</w:t>
            </w:r>
            <w:r>
              <w:br/>
            </w:r>
            <w:r>
              <w:rPr>
                <w:rFonts w:ascii="Times New Roman"/>
                <w:b w:val="false"/>
                <w:i w:val="false"/>
                <w:color w:val="000000"/>
                <w:sz w:val="20"/>
              </w:rPr>
              <w:t>подпись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маслихата Жамбылской области</w:t>
            </w:r>
          </w:p>
        </w:tc>
      </w:tr>
    </w:tbl>
    <w:bookmarkStart w:name="z149" w:id="105"/>
    <w:p>
      <w:pPr>
        <w:spacing w:after="0"/>
        <w:ind w:left="0"/>
        <w:jc w:val="both"/>
      </w:pPr>
      <w:r>
        <w:rPr>
          <w:rFonts w:ascii="Times New Roman"/>
          <w:b w:val="false"/>
          <w:i w:val="false"/>
          <w:color w:val="000000"/>
          <w:sz w:val="28"/>
        </w:rPr>
        <w:t>
      Форма</w:t>
      </w:r>
    </w:p>
    <w:bookmarkEnd w:id="105"/>
    <w:bookmarkStart w:name="z150" w:id="106"/>
    <w:p>
      <w:pPr>
        <w:spacing w:after="0"/>
        <w:ind w:left="0"/>
        <w:jc w:val="left"/>
      </w:pPr>
      <w:r>
        <w:rPr>
          <w:rFonts w:ascii="Times New Roman"/>
          <w:b/>
          <w:i w:val="false"/>
          <w:color w:val="000000"/>
        </w:rPr>
        <w:t xml:space="preserve"> Оценочный лист</w:t>
      </w:r>
    </w:p>
    <w:bookmarkEnd w:id="106"/>
    <w:bookmarkStart w:name="z151" w:id="107"/>
    <w:p>
      <w:pPr>
        <w:spacing w:after="0"/>
        <w:ind w:left="0"/>
        <w:jc w:val="both"/>
      </w:pPr>
      <w:r>
        <w:rPr>
          <w:rFonts w:ascii="Times New Roman"/>
          <w:b w:val="false"/>
          <w:i w:val="false"/>
          <w:color w:val="000000"/>
          <w:sz w:val="28"/>
        </w:rPr>
        <w:t xml:space="preserve">
       ___________________квартал ____ года </w:t>
      </w:r>
      <w:r>
        <w:br/>
      </w:r>
      <w:r>
        <w:rPr>
          <w:rFonts w:ascii="Times New Roman"/>
          <w:b w:val="false"/>
          <w:i w:val="false"/>
          <w:color w:val="000000"/>
          <w:sz w:val="28"/>
        </w:rPr>
        <w:t xml:space="preserve"> (оцениваемый период)</w:t>
      </w:r>
      <w:r>
        <w:br/>
      </w:r>
      <w:r>
        <w:rPr>
          <w:rFonts w:ascii="Times New Roman"/>
          <w:b w:val="false"/>
          <w:i w:val="false"/>
          <w:color w:val="000000"/>
          <w:sz w:val="28"/>
        </w:rPr>
        <w:t xml:space="preserve">
      </w:t>
      </w:r>
      <w:r>
        <w:rPr>
          <w:rFonts w:ascii="Times New Roman"/>
          <w:b w:val="false"/>
          <w:i w:val="false"/>
          <w:color w:val="000000"/>
          <w:sz w:val="28"/>
        </w:rPr>
        <w:t>Ф.И.О. (при его наличии) оцениваемого служащего: 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исполнения должностных обязанностей:</w:t>
      </w:r>
      <w:r>
        <w:br/>
      </w: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8"/>
          <w:p>
            <w:pPr>
              <w:spacing w:after="20"/>
              <w:ind w:left="20"/>
              <w:jc w:val="both"/>
            </w:pPr>
            <w:r>
              <w:rPr>
                <w:rFonts w:ascii="Times New Roman"/>
                <w:b w:val="false"/>
                <w:i w:val="false"/>
                <w:color w:val="000000"/>
                <w:sz w:val="20"/>
              </w:rPr>
              <w:t>
№ п/п</w:t>
            </w:r>
          </w:p>
          <w:bookmarkEnd w:id="1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9"/>
          <w:p>
            <w:pPr>
              <w:spacing w:after="20"/>
              <w:ind w:left="20"/>
              <w:jc w:val="both"/>
            </w:pPr>
            <w:r>
              <w:rPr>
                <w:rFonts w:ascii="Times New Roman"/>
                <w:b w:val="false"/>
                <w:i w:val="false"/>
                <w:color w:val="000000"/>
                <w:sz w:val="20"/>
              </w:rPr>
              <w:t>
1</w:t>
            </w:r>
          </w:p>
          <w:bookmarkEnd w:id="109"/>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0"/>
          <w:p>
            <w:pPr>
              <w:spacing w:after="20"/>
              <w:ind w:left="20"/>
              <w:jc w:val="both"/>
            </w:pPr>
            <w:r>
              <w:rPr>
                <w:rFonts w:ascii="Times New Roman"/>
                <w:b w:val="false"/>
                <w:i w:val="false"/>
                <w:color w:val="000000"/>
                <w:sz w:val="20"/>
              </w:rPr>
              <w:t>
2</w:t>
            </w:r>
          </w:p>
          <w:bookmarkEnd w:id="110"/>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1"/>
          <w:p>
            <w:pPr>
              <w:spacing w:after="20"/>
              <w:ind w:left="20"/>
              <w:jc w:val="both"/>
            </w:pPr>
            <w:r>
              <w:rPr>
                <w:rFonts w:ascii="Times New Roman"/>
                <w:b w:val="false"/>
                <w:i w:val="false"/>
                <w:color w:val="000000"/>
                <w:sz w:val="20"/>
              </w:rPr>
              <w:t>
3</w:t>
            </w:r>
          </w:p>
          <w:bookmarkEnd w:id="111"/>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2"/>
        <w:gridCol w:w="6668"/>
      </w:tblGrid>
      <w:tr>
        <w:trPr>
          <w:trHeight w:val="30" w:hRule="atLeast"/>
        </w:trPr>
        <w:tc>
          <w:tcPr>
            <w:tcW w:w="5632" w:type="dxa"/>
            <w:tcBorders/>
            <w:tcMar>
              <w:top w:w="15" w:type="dxa"/>
              <w:left w:w="15" w:type="dxa"/>
              <w:bottom w:w="15" w:type="dxa"/>
              <w:right w:w="15" w:type="dxa"/>
            </w:tcMar>
            <w:vAlign w:val="center"/>
          </w:tcPr>
          <w:bookmarkStart w:name="z160" w:id="112"/>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________</w:t>
            </w:r>
            <w:r>
              <w:br/>
            </w:r>
            <w:r>
              <w:rPr>
                <w:rFonts w:ascii="Times New Roman"/>
                <w:b w:val="false"/>
                <w:i w:val="false"/>
                <w:color w:val="000000"/>
                <w:sz w:val="20"/>
              </w:rPr>
              <w:t>дата __________________________</w:t>
            </w:r>
            <w:r>
              <w:br/>
            </w:r>
            <w:r>
              <w:rPr>
                <w:rFonts w:ascii="Times New Roman"/>
                <w:b w:val="false"/>
                <w:i w:val="false"/>
                <w:color w:val="000000"/>
                <w:sz w:val="20"/>
              </w:rPr>
              <w:t>подпись _______________________</w:t>
            </w:r>
          </w:p>
          <w:bookmarkEnd w:id="112"/>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xml:space="preserve">
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____________</w:t>
            </w:r>
            <w:r>
              <w:br/>
            </w:r>
            <w:r>
              <w:rPr>
                <w:rFonts w:ascii="Times New Roman"/>
                <w:b w:val="false"/>
                <w:i w:val="false"/>
                <w:color w:val="000000"/>
                <w:sz w:val="20"/>
              </w:rPr>
              <w:t>дата _______________________________</w:t>
            </w:r>
            <w:r>
              <w:br/>
            </w:r>
            <w:r>
              <w:rPr>
                <w:rFonts w:ascii="Times New Roman"/>
                <w:b w:val="false"/>
                <w:i w:val="false"/>
                <w:color w:val="000000"/>
                <w:sz w:val="20"/>
              </w:rPr>
              <w:t>подпись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 xml:space="preserve">маслихата Жамбылской области </w:t>
            </w:r>
          </w:p>
        </w:tc>
      </w:tr>
    </w:tbl>
    <w:bookmarkStart w:name="z164" w:id="113"/>
    <w:p>
      <w:pPr>
        <w:spacing w:after="0"/>
        <w:ind w:left="0"/>
        <w:jc w:val="both"/>
      </w:pPr>
      <w:r>
        <w:rPr>
          <w:rFonts w:ascii="Times New Roman"/>
          <w:b w:val="false"/>
          <w:i w:val="false"/>
          <w:color w:val="000000"/>
          <w:sz w:val="28"/>
        </w:rPr>
        <w:t>
      Форма</w:t>
      </w:r>
    </w:p>
    <w:bookmarkEnd w:id="113"/>
    <w:bookmarkStart w:name="z165" w:id="114"/>
    <w:p>
      <w:pPr>
        <w:spacing w:after="0"/>
        <w:ind w:left="0"/>
        <w:jc w:val="left"/>
      </w:pPr>
      <w:r>
        <w:rPr>
          <w:rFonts w:ascii="Times New Roman"/>
          <w:b/>
          <w:i w:val="false"/>
          <w:color w:val="000000"/>
        </w:rPr>
        <w:t xml:space="preserve"> Оценочный лист</w:t>
      </w:r>
    </w:p>
    <w:bookmarkEnd w:id="114"/>
    <w:bookmarkStart w:name="z166" w:id="115"/>
    <w:p>
      <w:pPr>
        <w:spacing w:after="0"/>
        <w:ind w:left="0"/>
        <w:jc w:val="both"/>
      </w:pPr>
      <w:r>
        <w:rPr>
          <w:rFonts w:ascii="Times New Roman"/>
          <w:b w:val="false"/>
          <w:i w:val="false"/>
          <w:color w:val="000000"/>
          <w:sz w:val="28"/>
        </w:rPr>
        <w:t>
      __________________________________________________год</w:t>
      </w:r>
      <w:r>
        <w:br/>
      </w:r>
      <w:r>
        <w:rPr>
          <w:rFonts w:ascii="Times New Roman"/>
          <w:b w:val="false"/>
          <w:i w:val="false"/>
          <w:color w:val="000000"/>
          <w:sz w:val="28"/>
        </w:rPr>
        <w:t xml:space="preserve"> (оцениваемый год)</w:t>
      </w:r>
      <w:r>
        <w:br/>
      </w:r>
      <w:r>
        <w:rPr>
          <w:rFonts w:ascii="Times New Roman"/>
          <w:b w:val="false"/>
          <w:i w:val="false"/>
          <w:color w:val="000000"/>
          <w:sz w:val="28"/>
        </w:rPr>
        <w:t xml:space="preserve">
      </w:t>
      </w:r>
      <w:r>
        <w:rPr>
          <w:rFonts w:ascii="Times New Roman"/>
          <w:b w:val="false"/>
          <w:i w:val="false"/>
          <w:color w:val="000000"/>
          <w:sz w:val="28"/>
        </w:rPr>
        <w:t>Ф.И.О. (при его наличии) оцениваемого служащего:_____________________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выполнения индивидуального плана: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634"/>
        <w:gridCol w:w="2131"/>
        <w:gridCol w:w="443"/>
        <w:gridCol w:w="448"/>
        <w:gridCol w:w="4629"/>
        <w:gridCol w:w="2056"/>
        <w:gridCol w:w="19"/>
        <w:gridCol w:w="2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6"/>
          <w:p>
            <w:pPr>
              <w:spacing w:after="20"/>
              <w:ind w:left="20"/>
              <w:jc w:val="both"/>
            </w:pPr>
            <w:r>
              <w:rPr>
                <w:rFonts w:ascii="Times New Roman"/>
                <w:b w:val="false"/>
                <w:i w:val="false"/>
                <w:color w:val="000000"/>
                <w:sz w:val="20"/>
              </w:rPr>
              <w:t>
№ п/п</w:t>
            </w:r>
          </w:p>
          <w:bookmarkEnd w:id="116"/>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7"/>
          <w:p>
            <w:pPr>
              <w:spacing w:after="20"/>
              <w:ind w:left="20"/>
              <w:jc w:val="both"/>
            </w:pPr>
            <w:r>
              <w:rPr>
                <w:rFonts w:ascii="Times New Roman"/>
                <w:b w:val="false"/>
                <w:i w:val="false"/>
                <w:color w:val="000000"/>
                <w:sz w:val="20"/>
              </w:rPr>
              <w:t>
1</w:t>
            </w:r>
          </w:p>
          <w:bookmarkEnd w:id="117"/>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8"/>
          <w:p>
            <w:pPr>
              <w:spacing w:after="20"/>
              <w:ind w:left="20"/>
              <w:jc w:val="both"/>
            </w:pPr>
            <w:r>
              <w:rPr>
                <w:rFonts w:ascii="Times New Roman"/>
                <w:b w:val="false"/>
                <w:i w:val="false"/>
                <w:color w:val="000000"/>
                <w:sz w:val="20"/>
              </w:rPr>
              <w:t>
2</w:t>
            </w:r>
          </w:p>
          <w:bookmarkEnd w:id="118"/>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9"/>
          <w:p>
            <w:pPr>
              <w:spacing w:after="20"/>
              <w:ind w:left="20"/>
              <w:jc w:val="both"/>
            </w:pPr>
            <w:r>
              <w:rPr>
                <w:rFonts w:ascii="Times New Roman"/>
                <w:b w:val="false"/>
                <w:i w:val="false"/>
                <w:color w:val="000000"/>
                <w:sz w:val="20"/>
              </w:rPr>
              <w:t>
3</w:t>
            </w:r>
          </w:p>
          <w:bookmarkEnd w:id="119"/>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0"/>
          <w:p>
            <w:pPr>
              <w:spacing w:after="20"/>
              <w:ind w:left="20"/>
              <w:jc w:val="both"/>
            </w:pPr>
            <w:r>
              <w:rPr>
                <w:rFonts w:ascii="Times New Roman"/>
                <w:b w:val="false"/>
                <w:i w:val="false"/>
                <w:color w:val="000000"/>
                <w:sz w:val="20"/>
              </w:rPr>
              <w:t>
4</w:t>
            </w:r>
          </w:p>
          <w:bookmarkEnd w:id="120"/>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)_______</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p>
          <w:bookmarkEnd w:id="1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Ф.И.О. (</w:t>
            </w:r>
            <w:r>
              <w:rPr>
                <w:rFonts w:ascii="Times New Roman"/>
                <w:b w:val="false"/>
                <w:i/>
                <w:color w:val="000000"/>
                <w:sz w:val="20"/>
              </w:rPr>
              <w:t xml:space="preserve">при его </w:t>
            </w:r>
            <w:r>
              <w:rPr>
                <w:rFonts w:ascii="Times New Roman"/>
                <w:b w:val="false"/>
                <w:i/>
                <w:color w:val="000000"/>
                <w:sz w:val="20"/>
              </w:rPr>
              <w:t>наличии</w:t>
            </w:r>
            <w:r>
              <w:rPr>
                <w:rFonts w:ascii="Times New Roman"/>
                <w:b w:val="false"/>
                <w:i w:val="false"/>
                <w:color w:val="000000"/>
                <w:sz w:val="20"/>
              </w:rPr>
              <w:t>)____________</w:t>
            </w:r>
            <w:r>
              <w:br/>
            </w:r>
            <w:r>
              <w:rPr>
                <w:rFonts w:ascii="Times New Roman"/>
                <w:b w:val="false"/>
                <w:i w:val="false"/>
                <w:color w:val="000000"/>
                <w:sz w:val="20"/>
              </w:rPr>
              <w:t>дата ____________________________</w:t>
            </w:r>
            <w:r>
              <w:br/>
            </w:r>
            <w:r>
              <w:rPr>
                <w:rFonts w:ascii="Times New Roman"/>
                <w:b w:val="false"/>
                <w:i w:val="false"/>
                <w:color w:val="000000"/>
                <w:sz w:val="20"/>
              </w:rPr>
              <w:t>подпись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 xml:space="preserve"> маслихата Жамбылской области</w:t>
            </w:r>
          </w:p>
        </w:tc>
      </w:tr>
    </w:tbl>
    <w:bookmarkStart w:name="z178" w:id="122"/>
    <w:p>
      <w:pPr>
        <w:spacing w:after="0"/>
        <w:ind w:left="0"/>
        <w:jc w:val="both"/>
      </w:pPr>
      <w:r>
        <w:rPr>
          <w:rFonts w:ascii="Times New Roman"/>
          <w:b w:val="false"/>
          <w:i w:val="false"/>
          <w:color w:val="000000"/>
          <w:sz w:val="28"/>
        </w:rPr>
        <w:t>
      Форма</w:t>
      </w:r>
    </w:p>
    <w:bookmarkEnd w:id="122"/>
    <w:bookmarkStart w:name="z180" w:id="123"/>
    <w:p>
      <w:pPr>
        <w:spacing w:after="0"/>
        <w:ind w:left="0"/>
        <w:jc w:val="left"/>
      </w:pPr>
      <w:r>
        <w:rPr>
          <w:rFonts w:ascii="Times New Roman"/>
          <w:b/>
          <w:i w:val="false"/>
          <w:color w:val="000000"/>
        </w:rPr>
        <w:t xml:space="preserve"> Протокол заседания Комиссии по оценке</w:t>
      </w:r>
    </w:p>
    <w:bookmarkEnd w:id="12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w:t>
      </w:r>
      <w:r>
        <w:rPr>
          <w:rFonts w:ascii="Times New Roman"/>
          <w:b w:val="false"/>
          <w:i/>
          <w:color w:val="000000"/>
          <w:sz w:val="28"/>
        </w:rPr>
        <w:t>наименование государственного органа</w:t>
      </w:r>
      <w:r>
        <w:rPr>
          <w:rFonts w:ascii="Times New Roman"/>
          <w:b w:val="false"/>
          <w:i w:val="false"/>
          <w:color w:val="000000"/>
          <w:sz w:val="28"/>
        </w:rPr>
        <w:t>)</w:t>
      </w:r>
      <w:r>
        <w:br/>
      </w:r>
      <w:r>
        <w:rPr>
          <w:rFonts w:ascii="Times New Roman"/>
          <w:b w:val="false"/>
          <w:i w:val="false"/>
          <w:color w:val="000000"/>
          <w:sz w:val="28"/>
        </w:rPr>
        <w:t>
</w:t>
      </w:r>
    </w:p>
    <w:bookmarkStart w:name="z181" w:id="124"/>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w:t>
      </w:r>
      <w:r>
        <w:rPr>
          <w:rFonts w:ascii="Times New Roman"/>
          <w:b w:val="false"/>
          <w:i/>
          <w:color w:val="000000"/>
          <w:sz w:val="28"/>
        </w:rPr>
        <w:t>вид оценки: квартальная/годовая и оцениваемый период</w:t>
      </w:r>
      <w:r>
        <w:br/>
      </w:r>
      <w:r>
        <w:rPr>
          <w:rFonts w:ascii="Times New Roman"/>
          <w:b w:val="false"/>
          <w:i/>
          <w:color w:val="000000"/>
          <w:sz w:val="28"/>
        </w:rPr>
        <w:t>(квартал и (или) год</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Результаты оценки</w:t>
      </w:r>
      <w:r>
        <w:br/>
      </w: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156"/>
        <w:gridCol w:w="1698"/>
        <w:gridCol w:w="378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25"/>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служащих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r>
              <w:rPr>
                <w:rFonts w:ascii="Times New Roman"/>
                <w:b w:val="false"/>
                <w:i/>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6"/>
          <w:p>
            <w:pPr>
              <w:spacing w:after="20"/>
              <w:ind w:left="20"/>
              <w:jc w:val="both"/>
            </w:pPr>
            <w:r>
              <w:rPr>
                <w:rFonts w:ascii="Times New Roman"/>
                <w:b w:val="false"/>
                <w:i w:val="false"/>
                <w:color w:val="000000"/>
                <w:sz w:val="20"/>
              </w:rPr>
              <w:t>
1.</w:t>
            </w:r>
          </w:p>
          <w:bookmarkEnd w:id="126"/>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7"/>
          <w:p>
            <w:pPr>
              <w:spacing w:after="20"/>
              <w:ind w:left="20"/>
              <w:jc w:val="both"/>
            </w:pPr>
            <w:r>
              <w:rPr>
                <w:rFonts w:ascii="Times New Roman"/>
                <w:b w:val="false"/>
                <w:i w:val="false"/>
                <w:color w:val="000000"/>
                <w:sz w:val="20"/>
              </w:rPr>
              <w:t>
2.</w:t>
            </w:r>
          </w:p>
          <w:bookmarkEnd w:id="127"/>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8"/>
          <w:p>
            <w:pPr>
              <w:spacing w:after="20"/>
              <w:ind w:left="20"/>
              <w:jc w:val="both"/>
            </w:pPr>
            <w:r>
              <w:rPr>
                <w:rFonts w:ascii="Times New Roman"/>
                <w:b w:val="false"/>
                <w:i w:val="false"/>
                <w:color w:val="000000"/>
                <w:sz w:val="20"/>
              </w:rPr>
              <w:t>
...</w:t>
            </w:r>
          </w:p>
          <w:bookmarkEnd w:id="128"/>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Проверено</w:t>
      </w:r>
      <w:r>
        <w:rPr>
          <w:rFonts w:ascii="Times New Roman"/>
          <w:b w:val="false"/>
          <w:i w:val="false"/>
          <w:color w:val="000000"/>
          <w:sz w:val="28"/>
        </w:rPr>
        <w:t>:</w:t>
      </w:r>
      <w:r>
        <w:br/>
      </w:r>
      <w:r>
        <w:rPr>
          <w:rFonts w:ascii="Times New Roman"/>
          <w:b w:val="false"/>
          <w:i w:val="false"/>
          <w:color w:val="000000"/>
          <w:sz w:val="28"/>
        </w:rPr>
        <w:t>Секретарь Комиссии: _______________________ Дата: _____________</w:t>
      </w:r>
      <w:r>
        <w:br/>
      </w:r>
      <w:r>
        <w:rPr>
          <w:rFonts w:ascii="Times New Roman"/>
          <w:b w:val="false"/>
          <w:i w:val="false"/>
          <w:color w:val="000000"/>
          <w:sz w:val="28"/>
        </w:rPr>
        <w:t>(</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Председатель Комиссии: _____________________ Дата: ____________</w:t>
      </w:r>
      <w:r>
        <w:br/>
      </w:r>
      <w:r>
        <w:rPr>
          <w:rFonts w:ascii="Times New Roman"/>
          <w:b w:val="false"/>
          <w:i w:val="false"/>
          <w:color w:val="000000"/>
          <w:sz w:val="28"/>
        </w:rPr>
        <w:t>(</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Член Комиссии: ____________________________ Дата: _____________</w:t>
      </w:r>
      <w:r>
        <w:br/>
      </w:r>
      <w:r>
        <w:rPr>
          <w:rFonts w:ascii="Times New Roman"/>
          <w:b w:val="false"/>
          <w:i w:val="false"/>
          <w:color w:val="000000"/>
          <w:sz w:val="28"/>
        </w:rPr>
        <w:t>(</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