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975a" w14:textId="92e9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Кенесского, Акерменского сельских округов Меркенского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31 марта 2017 года № 54 и решение маслихата Жамбылской области от 3 апреля 2017 года № 10-8. Зарегистрировано Департаментом юстиции Жамбылской области 21 апреля 2017 года № 3394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 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Жамбылский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Изменить административные границы (черты) Кенесского, Акерменского сельских округов Меркенского района Жамбылской области по экспликации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нормативному правовому акту земельные участки в административные 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уменьшить земли Кенесского сельского округа общей площадью 563 гектаров разделив село Кентай;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увеличить земли Акерменского сельского округа общей площадью на 563 гектаров присоединив село Кентай.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нормативного правового акта возложить на постоянную комиссию Жамбылского областного маслихата по вопросам развития агропромышленности, экологии и природопользования и на заместителя акима Жамбылской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Б.Сауранбаев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марта 2017 года №54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 "3"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апреля 2017 года №10-8  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Кенесского, Акерменского сельских округов Меркенского района Жамбылской области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1196"/>
        <w:gridCol w:w="1229"/>
        <w:gridCol w:w="1229"/>
        <w:gridCol w:w="1020"/>
        <w:gridCol w:w="1020"/>
        <w:gridCol w:w="604"/>
        <w:gridCol w:w="1229"/>
        <w:gridCol w:w="813"/>
        <w:gridCol w:w="813"/>
        <w:gridCol w:w="813"/>
        <w:gridCol w:w="1021"/>
        <w:gridCol w:w="1022"/>
      </w:tblGrid>
      <w:tr>
        <w:trPr>
          <w:trHeight w:val="30" w:hRule="atLeast"/>
        </w:trPr>
        <w:tc>
          <w:tcPr>
            <w:tcW w:w="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сельскохозяственные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лесистый-кустарниковый лощини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водой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строительство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дорожные, уличные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Орошаемый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Кенесского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Жаугаш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 Кенесского сельского округа после изменения границы (черты)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Жаугаш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Акерменского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Алтын-арык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Аккоз-кайнар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 Акерменского сельского округа после изменения границы (черты)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Алтын-арык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Аккоз-кайнар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