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3edd" w14:textId="4bc3e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3 апреля 2017 года № 10-11. Зарегистрировано Департаментом юстиции Жамбылской области 11 мая 2017 года № 3429. Утратило силу решением маслихата Жамбылской области от 11 декабря 2020 года № 52-7</w:t>
      </w:r>
    </w:p>
    <w:p>
      <w:pPr>
        <w:spacing w:after="0"/>
        <w:ind w:left="0"/>
        <w:jc w:val="both"/>
      </w:pPr>
      <w:bookmarkStart w:name="z13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13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Кордайского района. </w:t>
      </w:r>
    </w:p>
    <w:bookmarkEnd w:id="2"/>
    <w:bookmarkStart w:name="z13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3"/>
    <w:bookmarkStart w:name="z1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Сауранбаев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решению Жамбылского областного маслихата "Об утверждении Правил содержания животных на территории населенных пунктов Кордайского района" №10-11 от 3 апреля 2017 года </w:t>
      </w:r>
    </w:p>
    <w:bookmarkEnd w:id="5"/>
    <w:bookmarkStart w:name="z1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6"/>
    <w:bookmarkStart w:name="z1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7"/>
    <w:bookmarkStart w:name="z1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8"/>
    <w:bookmarkStart w:name="z1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9"/>
    <w:bookmarkStart w:name="z1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bookmarkEnd w:id="10"/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 Солтанбеков</w:t>
      </w:r>
    </w:p>
    <w:bookmarkEnd w:id="12"/>
    <w:bookmarkStart w:name="z1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год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</w:p>
    <w:bookmarkEnd w:id="14"/>
    <w:bookmarkStart w:name="z1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департамента </w:t>
      </w:r>
    </w:p>
    <w:bookmarkEnd w:id="15"/>
    <w:bookmarkStart w:name="z1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защите прав потребителей Жамбылской </w:t>
      </w:r>
    </w:p>
    <w:bookmarkEnd w:id="16"/>
    <w:bookmarkStart w:name="z1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по защите прав потребителей </w:t>
      </w:r>
    </w:p>
    <w:bookmarkEnd w:id="17"/>
    <w:bookmarkStart w:name="z1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</w:t>
      </w:r>
    </w:p>
    <w:bookmarkEnd w:id="18"/>
    <w:bookmarkStart w:name="z1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9"/>
    <w:bookmarkStart w:name="z1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Г.К.Мырзабекова</w:t>
      </w:r>
    </w:p>
    <w:bookmarkEnd w:id="20"/>
    <w:bookmarkStart w:name="z1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№10-11</w:t>
            </w:r>
          </w:p>
        </w:tc>
      </w:tr>
    </w:tbl>
    <w:bookmarkStart w:name="z1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Кордайского района</w:t>
      </w:r>
    </w:p>
    <w:bookmarkEnd w:id="22"/>
    <w:bookmarkStart w:name="z1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 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 содержания животных на территории населенных пунктов Кордайского района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(далее- Закон) в целях обеспечения безопасности населения района и защиты людей от заболеваний, общих для человека и животных. Правила устанавливают порядок содержания, разведения животных и выпаса сельскохозяйственных животных.</w:t>
      </w:r>
    </w:p>
    <w:bookmarkEnd w:id="24"/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 Правилах используются следующие понятия: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bookmarkEnd w:id="26"/>
    <w:bookmarkStart w:name="z1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 </w:t>
      </w:r>
    </w:p>
    <w:bookmarkEnd w:id="28"/>
    <w:bookmarkStart w:name="z1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29"/>
    <w:bookmarkStart w:name="z16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ветеринарного паспорта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0"/>
    <w:bookmarkStart w:name="z1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31"/>
    <w:bookmarkStart w:name="z12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32"/>
    <w:bookmarkStart w:name="z1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дезинфекция- комплекс мер по уничтожению возбудителей заразных и незаразных заболеваний;</w:t>
      </w:r>
    </w:p>
    <w:bookmarkEnd w:id="33"/>
    <w:bookmarkStart w:name="z1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дезинсекция - комплекс мероприятий по уничтожению насекомых и других членистоногих;</w:t>
      </w:r>
    </w:p>
    <w:bookmarkEnd w:id="34"/>
    <w:bookmarkStart w:name="z1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дератизация – комплекс мероприятий по истреблению грызунов;</w:t>
      </w:r>
    </w:p>
    <w:bookmarkEnd w:id="35"/>
    <w:bookmarkStart w:name="z1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36"/>
    <w:bookmarkStart w:name="z1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37"/>
    <w:bookmarkStart w:name="z1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End w:id="38"/>
    <w:bookmarkStart w:name="z1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39"/>
    <w:bookmarkStart w:name="z1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40"/>
    <w:bookmarkStart w:name="z17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41"/>
    <w:bookmarkStart w:name="z1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42"/>
    <w:bookmarkStart w:name="z1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43"/>
    <w:bookmarkStart w:name="z1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44"/>
    <w:bookmarkStart w:name="z18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45"/>
    <w:bookmarkStart w:name="z18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Купля, продажа и перевозка животных</w:t>
      </w:r>
    </w:p>
    <w:bookmarkEnd w:id="46"/>
    <w:bookmarkStart w:name="z18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торговля животными в неустановленных местах и без ветеринарных документов.</w:t>
      </w:r>
    </w:p>
    <w:bookmarkEnd w:id="47"/>
    <w:bookmarkStart w:name="z1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48"/>
    <w:bookmarkStart w:name="z1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49"/>
    <w:bookmarkStart w:name="z18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животных</w:t>
      </w:r>
    </w:p>
    <w:bookmarkEnd w:id="50"/>
    <w:bookmarkStart w:name="z18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должны содержатся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в соответствии с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1"/>
    <w:bookmarkStart w:name="z18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правил допускается содержание сельскохозяйственных животных в специально оборудованных местах.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16. Животные, находящиеся в санитарных, в водоохранных зонах, на улицах, площадях, скверах, сельхозугодиях, других общественных местах общего пользования без сопровождающих лиц, считаются безнадзорными животными и подлежат загону до выявления владельца в специально оборудованные места для временного содержания, определенные акимом, поселка, села, аульного округа.</w:t>
      </w:r>
    </w:p>
    <w:bookmarkStart w:name="z18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местоприбывание собственника животных неизвестно, лицо задержавшее животных не позднее трех дней с момента такого задержания, заявляет об обнаружении животных в органы внутренних дел и акиму поселка, села, аульного округа, который принимает меры к розыску собственника.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На период розыска собственника, животные могут быть оставлены лицом их задержавшим, у себя на содержании и в пользовании, либо сданы им на содержание в специально оборудованные места для временного содержания. </w:t>
      </w:r>
    </w:p>
    <w:bookmarkStart w:name="z19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Если в течение шести месяцев с момента заявления о задержании крупных животных (крупный рогатый скот, лошади, верблюды)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При отказе этого лица от приобретения в собственность содержавшихся у него животных, они поступают в коммунальную собственность.</w:t>
      </w:r>
    </w:p>
    <w:bookmarkEnd w:id="54"/>
    <w:bookmarkStart w:name="z19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явки прежнего собственника животных после их перехода в собственность другого лица, порядок возврата задержанных безнадзорных животных владельцам и ответственность владельцев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> Гражданского кодекса Республики Казахстан от 27 декабря 1994 года.</w:t>
      </w:r>
    </w:p>
    <w:bookmarkEnd w:id="55"/>
    <w:bookmarkStart w:name="z1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квартирах жилищного фонда района и сельских, аульных округов (многоквартирные жилые дома) не допускается содержание сельскохозяйственных и диких животных.</w:t>
      </w:r>
    </w:p>
    <w:bookmarkEnd w:id="56"/>
    <w:bookmarkStart w:name="z19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22. Содержание животных и птиц в зооуголках детских дошкольных учреждений, школ и других организациях и учреждениях допускается по согласованию с местным исполнителным органом осуществляющих деятельность в области государственного ветеринарно-санитарного контроля и надзора.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bookmarkStart w:name="z19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идентификацию сельскохозяйственных, домашних и племенных животных;</w:t>
      </w:r>
    </w:p>
    <w:bookmarkEnd w:id="58"/>
    <w:bookmarkStart w:name="z19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bookmarkEnd w:id="59"/>
    <w:bookmarkStart w:name="z19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заботу о здоровье, благосостоянии и использовании животного в соответствии с его видом, возрастом и физиологией;</w:t>
      </w:r>
    </w:p>
    <w:bookmarkEnd w:id="60"/>
    <w:bookmarkStart w:name="z1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окружающих людей и животных, а также имущества от причинения вреда животными;</w:t>
      </w:r>
    </w:p>
    <w:bookmarkEnd w:id="61"/>
    <w:bookmarkStart w:name="z1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62"/>
    <w:bookmarkStart w:name="z1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63"/>
    <w:bookmarkStart w:name="z2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санитарно-гигиенических и ветеринарных (ветеринарно-санитарных) норм и правил. </w:t>
      </w:r>
    </w:p>
    <w:bookmarkEnd w:id="64"/>
    <w:bookmarkStart w:name="z20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Владельцам животных необходимо:</w:t>
      </w:r>
    </w:p>
    <w:bookmarkEnd w:id="65"/>
    <w:bookmarkStart w:name="z20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 </w:t>
      </w:r>
    </w:p>
    <w:bookmarkEnd w:id="66"/>
    <w:bookmarkStart w:name="z20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</w:p>
    <w:bookmarkEnd w:id="67"/>
    <w:bookmarkStart w:name="z20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продукцию и сырье животного происхождения в соответствии с ветеринарными (ветеринарно-санитарными) правилами и ветеринарными нормативами, не допуская загрязнения окружающей среды;</w:t>
      </w:r>
    </w:p>
    <w:bookmarkEnd w:id="68"/>
    <w:bookmarkStart w:name="z20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69"/>
    <w:bookmarkStart w:name="z20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70"/>
    <w:bookmarkStart w:name="z20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</w:p>
    <w:bookmarkEnd w:id="71"/>
    <w:bookmarkStart w:name="z20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 случаях падежа, одновременного заболевания нескольких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 </w:t>
      </w:r>
    </w:p>
    <w:bookmarkEnd w:id="72"/>
    <w:bookmarkStart w:name="z2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беспрепятственно предоставлять государственным ветеринарно-санитарным инспекторам, государственным ветеринарным врачам для ветеринарного осмотра перемещаемых (перевозимых) объектов;</w:t>
      </w:r>
    </w:p>
    <w:bookmarkEnd w:id="73"/>
    <w:bookmarkStart w:name="z2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выполнять акты государственных ветеринарно-санитарных инспекторов, государственных ветеринарных врачей;</w:t>
      </w:r>
    </w:p>
    <w:bookmarkEnd w:id="74"/>
    <w:bookmarkStart w:name="z2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не допускать убоя животных для реализации без предубойного ветеринарного осмотра и послеубойной ветеринарно-санитарной экспертизы туш и органов;</w:t>
      </w:r>
    </w:p>
    <w:bookmarkEnd w:id="75"/>
    <w:bookmarkStart w:name="z2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проводить карантинирование животных.</w:t>
      </w:r>
    </w:p>
    <w:bookmarkEnd w:id="76"/>
    <w:bookmarkStart w:name="z2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мероприятия по борьбе с грызунами заключаются в создании условий, препятствующих доступу грызунов к кормам, местам обитания и размножению.</w:t>
      </w:r>
    </w:p>
    <w:bookmarkEnd w:id="77"/>
    <w:bookmarkStart w:name="z2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Биологические отходы, возникающие в процессе деятельности содержания животных, подлежат уничтожению в соответствии с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16-07/307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утилизации, уничтожения биологических отходов"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8"/>
    <w:bookmarkStart w:name="z2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Разведение и выпас сельскохозяйственных животных на границах санитарных и водоохранных зон определяются в соответствии с условиями действующего законодательства Республики Казахстан</w:t>
      </w:r>
    </w:p>
    <w:bookmarkEnd w:id="79"/>
    <w:bookmarkStart w:name="z21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выпаса сельскохозяйственных животных</w:t>
      </w:r>
    </w:p>
    <w:bookmarkEnd w:id="80"/>
    <w:bookmarkStart w:name="z2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протокола схода местного сообщества акимы поселка, села, сельского, аульного округа, принимают решение и организуют выпас сельскохозяйственных животных индивидуального сектора на землях населенного пункта.</w:t>
      </w:r>
    </w:p>
    <w:bookmarkEnd w:id="81"/>
    <w:bookmarkStart w:name="z2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Нагрузки выпаса животных на землях сельскохозяйственного назначения, применяются в соответствии с приказом Министра сельского хозяйства Республики Казахстан от 24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2"/>
    <w:bookmarkStart w:name="z2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улицах, площадях, скверах, в зонах отчуждения железных и автомобильных дорог, особо охраняемых природных территориях, а также в других местах общего пользования выпас сельскохозяйственных животных не допускается. </w:t>
      </w:r>
    </w:p>
    <w:bookmarkEnd w:id="83"/>
    <w:bookmarkStart w:name="z2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84"/>
    <w:bookmarkStart w:name="z2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