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db0ee5" w14:textId="5db0ee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дополнений в постановление акимата Жамбылской области от 25 апреля 2008 года № 113 "Об установлении водоохранных зон и полос"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Жамбылской области от 9 октября 2017 года № 209. Зарегистрировано Департаментом юстиции Жамбылской области 25 октября 2017 года № 3560. Утратило силу постановлением акимата Жамбылской области от 26 февраля 2024 года № 35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bookmarkStart w:name="z57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Жамбылской области от 26.02.2024 </w:t>
      </w:r>
      <w:r>
        <w:rPr>
          <w:rFonts w:ascii="Times New Roman"/>
          <w:b w:val="false"/>
          <w:i w:val="false"/>
          <w:color w:val="ff0000"/>
          <w:sz w:val="28"/>
        </w:rPr>
        <w:t>№ 35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РЦПИ.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 тексте документа сохранена пунктуация и орфография оригинала.</w:t>
      </w:r>
    </w:p>
    <w:bookmarkStart w:name="z57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Водным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9 июля 2003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акимат Жамбылской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1"/>
    <w:bookmarkStart w:name="z57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Жамбылской области от 25 апреля 2008 года </w:t>
      </w:r>
      <w:r>
        <w:rPr>
          <w:rFonts w:ascii="Times New Roman"/>
          <w:b w:val="false"/>
          <w:i w:val="false"/>
          <w:color w:val="000000"/>
          <w:sz w:val="28"/>
        </w:rPr>
        <w:t>№113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установлении водоохранных зон и полос" (зарегистрировано в Государственном реестре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№1686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10 июня 2008 года в газете "Знамя труда") следующие изменение и дополнения: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7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Водным кодексом Республики Казахстан от 9 июля 2003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акимат Жамбылской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End w:id="3"/>
    <w:bookmarkStart w:name="z57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1-1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 </w:t>
      </w:r>
    </w:p>
    <w:bookmarkEnd w:id="4"/>
    <w:bookmarkStart w:name="z57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"1-1. Установить режим и особые условия хозяйственного использования водоохранных зон и полос согласно приложению 1-1 к настоящему постановлению.";</w:t>
      </w:r>
    </w:p>
    <w:bookmarkEnd w:id="5"/>
    <w:bookmarkStart w:name="z58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приложением 1-1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согласно приложению к настоящему постановлению.</w:t>
      </w:r>
    </w:p>
    <w:bookmarkEnd w:id="6"/>
    <w:bookmarkStart w:name="z58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области М.Мусаев.</w:t>
      </w:r>
    </w:p>
    <w:bookmarkEnd w:id="7"/>
    <w:bookmarkStart w:name="z58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К. Кокрекбаев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8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"СОГЛАСОВАНО"</w:t>
      </w:r>
    </w:p>
    <w:bookmarkEnd w:id="9"/>
    <w:bookmarkStart w:name="z58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Исполняющий обязанности </w:t>
      </w:r>
    </w:p>
    <w:bookmarkEnd w:id="10"/>
    <w:bookmarkStart w:name="z58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руководителя Шу-Таласской</w:t>
      </w:r>
    </w:p>
    <w:bookmarkEnd w:id="11"/>
    <w:bookmarkStart w:name="z58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бассейновой инспекции по регулированию </w:t>
      </w:r>
    </w:p>
    <w:bookmarkEnd w:id="12"/>
    <w:bookmarkStart w:name="z58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использования и охране водных ресурсов</w:t>
      </w:r>
    </w:p>
    <w:bookmarkEnd w:id="13"/>
    <w:bookmarkStart w:name="z58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Комитета по водным ресурсам </w:t>
      </w:r>
    </w:p>
    <w:bookmarkEnd w:id="14"/>
    <w:bookmarkStart w:name="z59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Министерства сельского хозяйства </w:t>
      </w:r>
    </w:p>
    <w:bookmarkEnd w:id="15"/>
    <w:bookmarkStart w:name="z59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Казахстан"</w:t>
      </w:r>
    </w:p>
    <w:bookmarkEnd w:id="16"/>
    <w:bookmarkStart w:name="z59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Г.А.Куралбаев </w:t>
      </w:r>
    </w:p>
    <w:bookmarkEnd w:id="17"/>
    <w:bookmarkStart w:name="z59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 ноября 2017 года 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постановлению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октября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постановлению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апреля 2008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№113</w:t>
            </w:r>
          </w:p>
        </w:tc>
      </w:tr>
    </w:tbl>
    <w:bookmarkStart w:name="z596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Режим и особые условия хозяйственного использования водоохранных зон и полос </w:t>
      </w:r>
    </w:p>
    <w:bookmarkEnd w:id="19"/>
    <w:bookmarkStart w:name="z59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пределах водоохранных зон запрещаются: </w:t>
      </w:r>
    </w:p>
    <w:bookmarkEnd w:id="20"/>
    <w:bookmarkStart w:name="z59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ввод в эксплуатацию новых и реконструированных объектов, не обеспеченных сооружениями и устройствами, предотвращающими загрязнение и засорение водных объектов и их водоохранных зон и полос;</w:t>
      </w:r>
    </w:p>
    <w:bookmarkEnd w:id="21"/>
    <w:bookmarkStart w:name="z59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реконструкции зданий, сооружений, коммуникаций и других объектов, а также производство строительных, дноуглубительных и взрывных работ, добыча полезных ископаемых, прокладка кабелей, трубопроводов и других коммуникаций, буровых, земельных и иных работ без проектов, согласованных в установленном порядке с местными исполнительными органами, уполномоченным органом, уполномоченным государственным органом в области охраны окружающей среды, центральным уполномоченным органом по управлению земельными ресурсами, уполномоченными органами в области энергоснабжения и санитарно-эпидемиологического благополучия населения и другими заинтересованными органами;</w:t>
      </w:r>
    </w:p>
    <w:bookmarkEnd w:id="22"/>
    <w:bookmarkStart w:name="z60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и строительство складов для хранения удобрений, пестицидов, ядохимикатов и нефтепродуктов, пунктов технического обслуживания, мойки транспортных средств и сельскохозяйственной техники, механических мастерских, устройство свалок бытовых и промышленных отходов, площадок для заправки аппаратуры пестицидами и ядохимикатами, взлетно-посадочных полос для проведения авиационно-химических работ, а также размещение других объектов, отрицательно влияющих на качество воды;</w:t>
      </w:r>
    </w:p>
    <w:bookmarkEnd w:id="23"/>
    <w:bookmarkStart w:name="z60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животноводческих ферм и комплексов, накопителей сточных вод, полей орошения сточными водами, кладбищ, скотомогильников (биотермических ям), а также других объектов, обусловливающих опасность микробного загрязнения поверхностных и подземных вод;</w:t>
      </w:r>
    </w:p>
    <w:bookmarkEnd w:id="24"/>
    <w:bookmarkStart w:name="z60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выпас скота с превышением нормы нагрузки, купание и санитарная обработка скота и другие виды хозяйственной деятельности, ухудшающие режим водоемов;</w:t>
      </w:r>
    </w:p>
    <w:bookmarkEnd w:id="25"/>
    <w:bookmarkStart w:name="z60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применение способа авиаобработки ядохимикатами и авиаподкормки минеральными удобрениями сельскохозяйственных культур и лесонасаждений на расстоянии менее двух тысяч метров от уреза воды в водном источнике;</w:t>
      </w:r>
    </w:p>
    <w:bookmarkEnd w:id="26"/>
    <w:bookmarkStart w:name="z60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применение пестицидов, на которые не установлены предельно допустимые концентрации, внесение удобрений по снежному покрову, а также использование в качестве удобрений необезвреженных навозосодержащих сточных вод и стойких хлорорганических ядохимикатов.</w:t>
      </w:r>
    </w:p>
    <w:bookmarkEnd w:id="27"/>
    <w:bookmarkStart w:name="z60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пределах водоохранных полос запрещаются:</w:t>
      </w:r>
    </w:p>
    <w:bookmarkEnd w:id="28"/>
    <w:bookmarkStart w:name="z60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хозяйственная и иная деятельность, ухудшающая качественное и гидрологическое состояние (загрязнение, засорение, истощение) водных объектов;</w:t>
      </w:r>
    </w:p>
    <w:bookmarkEnd w:id="29"/>
    <w:bookmarkStart w:name="z60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строительство и эксплуатация зданий и сооружений, за исключением водохозяйственных и водозаборных сооружений и их коммуникаций, мостов, мостовых сооружений, причалов, портов, пирсов и иных объектов транспортной инфраструктуры, связанных с деятельностью водного транспорта, объектов по использованию возобновляемых источников энергии (гидродинамической энергии воды), а также рекреационных зон на водном объекте;</w:t>
      </w:r>
    </w:p>
    <w:bookmarkEnd w:id="30"/>
    <w:bookmarkStart w:name="z60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предоставление земельных участков под садоводство и дачное строительство;</w:t>
      </w:r>
    </w:p>
    <w:bookmarkEnd w:id="31"/>
    <w:bookmarkStart w:name="z60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эксплуатация существующих объектов, не обеспеченных сооружениями и устройствами, предотвращающими загрязнение водных объектов и их водоохранных зон и полос;</w:t>
      </w:r>
    </w:p>
    <w:bookmarkEnd w:id="32"/>
    <w:bookmarkStart w:name="z61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проведение работ, нарушающих почвенный и травяной покров (в том числе распашка земель, выпас скота, добыча полезных ископаемых), за исключением обработки земель для залужения отдельных участков, посева и посадки леса;</w:t>
      </w:r>
    </w:p>
    <w:bookmarkEnd w:id="33"/>
    <w:bookmarkStart w:name="z61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устройство палаточных городков, постоянных стоянок для транспортных средств, летних лагерей для скота;</w:t>
      </w:r>
    </w:p>
    <w:bookmarkEnd w:id="34"/>
    <w:bookmarkStart w:name="z61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применение всех видов удобрений.</w:t>
      </w:r>
    </w:p>
    <w:bookmarkEnd w:id="35"/>
    <w:bookmarkStart w:name="z61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водоохранных зонах и полосах запрещается строительство (реконструкция, капитальный ремонт) предприятий, зданий, сооружений и коммуникаций без наличия проектов, согласованных в порядке, установленном законодательством Республики Казахстан, и получивших положительное заключение комплексной вневедомственной экспертизы проектов строительства (технико-экономических обоснований, проектно-сметной документации), включающей выводы отраслевых экспертиз.</w:t>
      </w:r>
    </w:p>
    <w:bookmarkEnd w:id="3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