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2119" w14:textId="d662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17 апреля 2017 года № 68 "Об утверждении нормативов 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6 ноября 2017 года № 239. Зарегистрировано Департаментом юстиции Жамбылской области 13 ноября 2017 года № 3581. Утратило силу постановлением акимата Жамбылской области от 11 декабря 2017 года № 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26 апреля 2017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М.Мусаева.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2017 года № 239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на субсидирование развития племенного животноводства и повышения продуктивности и качества продукции животноводства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5174"/>
        <w:gridCol w:w="778"/>
        <w:gridCol w:w="4"/>
        <w:gridCol w:w="4371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12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6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21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  <w:bookmarkEnd w:id="28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33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5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6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голов фактического откорма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7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8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сельскохозяйственных кооперативов: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2816,56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41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3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44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6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млн.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перепелиных яиц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48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0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51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3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4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6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7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8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0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1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62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3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4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5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6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  <w:bookmarkEnd w:id="67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8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  <w:bookmarkEnd w:id="69"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0"/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2017 года № 239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на субсидирование развития племенного животноводства и повышения продуктивности и качества продукции животноводства на 2017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4755"/>
        <w:gridCol w:w="5765"/>
      </w:tblGrid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ведение селекционной и племенной работы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7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666 760 000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7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приобретение племенного крупного рогатого скота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1 132 160 000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ведение селекционной и племенной работы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7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приобретение племенного крупного рогатого скота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170 000 000</w:t>
            </w:r>
          </w:p>
        </w:tc>
      </w:tr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за организацию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64 780 880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за 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69 780 880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ведение селекционной и племенной работы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723 710 000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приобретение племенных овец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299 353 200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1 023 063 200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приобретение племенных лошадей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ведение селекционной и племенной работы с пчелосемьями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10 275 000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10 275 000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голов фактического откорма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9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435 580 000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103 377 000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1 000 тонн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млн. штук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50 004 120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перепелиных яиц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51 604 120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58 210 800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88 210 800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