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e498" w14:textId="342e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Т.Рыскуловского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6 ноября 2017 года № 16-5. Зарегистрировано Департаментом юстиции Жамбылской области 23 ноября 2017 года № 3594. Утратило силу решением маслихата Жамбылской области от 11 декабря 2020 года № 52-7</w:t>
      </w:r>
    </w:p>
    <w:p>
      <w:pPr>
        <w:spacing w:after="0"/>
        <w:ind w:left="0"/>
        <w:jc w:val="both"/>
      </w:pPr>
      <w:bookmarkStart w:name="z13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1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Т.Рыскуловского района. 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3"/>
    <w:bookmarkStart w:name="z1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Райкулов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 "Об утверждении Правил содержания животных на территории населенных пунктов Т.Рыскуловского района" №16-5 от 6 ноября 2017 года</w:t>
      </w:r>
    </w:p>
    <w:bookmarkEnd w:id="5"/>
    <w:bookmarkStart w:name="z1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6"/>
    <w:bookmarkStart w:name="z1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7"/>
    <w:bookmarkStart w:name="z1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8"/>
    <w:bookmarkStart w:name="z1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9"/>
    <w:bookmarkStart w:name="z1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bookmarkEnd w:id="10"/>
    <w:bookmarkStart w:name="z1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 Солтанбеков</w:t>
      </w:r>
    </w:p>
    <w:bookmarkEnd w:id="12"/>
    <w:bookmarkStart w:name="z1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2017 год</w:t>
      </w:r>
    </w:p>
    <w:bookmarkEnd w:id="13"/>
    <w:bookmarkStart w:name="z1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4"/>
    <w:bookmarkStart w:name="z1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</w:t>
      </w:r>
    </w:p>
    <w:bookmarkEnd w:id="15"/>
    <w:bookmarkStart w:name="z1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Жамбылской области </w:t>
      </w:r>
    </w:p>
    <w:bookmarkEnd w:id="16"/>
    <w:bookmarkStart w:name="z1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17"/>
    <w:bookmarkStart w:name="z1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18"/>
    <w:bookmarkStart w:name="z1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9"/>
    <w:bookmarkStart w:name="z1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Б.К.Жаркынбеков </w:t>
      </w:r>
    </w:p>
    <w:bookmarkEnd w:id="20"/>
    <w:bookmarkStart w:name="z1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2017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Е 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№16-5</w:t>
            </w:r>
          </w:p>
        </w:tc>
      </w:tr>
    </w:tbl>
    <w:bookmarkStart w:name="z16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Т.Рыскуловского района </w:t>
      </w:r>
    </w:p>
    <w:bookmarkEnd w:id="22"/>
    <w:bookmarkStart w:name="z1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23"/>
    <w:bookmarkStart w:name="z1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на территории населенных пунктов Т.Рыскуловского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(далее-Закон) в целях обеспечения безопасности населения района и защиты людей от заболеваний, общих для человека и животных. Правила устанавливают порядок содержания, разведения животных и выпаса сельскохозяйственных животных.</w:t>
      </w:r>
    </w:p>
    <w:bookmarkEnd w:id="24"/>
    <w:bookmarkStart w:name="z1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биологические объекты, принадлежащие к фауне: сельскохозяйственные, домашние и дикие животные;</w:t>
      </w:r>
    </w:p>
    <w:bookmarkEnd w:id="26"/>
    <w:bookmarkStart w:name="z1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 </w:t>
      </w:r>
    </w:p>
    <w:bookmarkEnd w:id="27"/>
    <w:bookmarkStart w:name="z1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28"/>
    <w:bookmarkStart w:name="z1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документы 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29"/>
    <w:bookmarkStart w:name="z1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30"/>
    <w:bookmarkStart w:name="z1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31"/>
    <w:bookmarkStart w:name="z1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32"/>
    <w:bookmarkStart w:name="z1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дезинфекция- комплекс мер по уничтожению возбудителей заразных и незаразных заболеваний;</w:t>
      </w:r>
    </w:p>
    <w:bookmarkEnd w:id="33"/>
    <w:bookmarkStart w:name="z1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дезинсекция - комплекс мероприятий по уничтожению насекомых и других членистоногих;</w:t>
      </w:r>
    </w:p>
    <w:bookmarkEnd w:id="34"/>
    <w:bookmarkStart w:name="z1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дератизация – комплекс мероприятий по истреблению грызунов;</w:t>
      </w:r>
    </w:p>
    <w:bookmarkEnd w:id="35"/>
    <w:bookmarkStart w:name="z1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ветеринарии (далее - уполномоченный орган) -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36"/>
    <w:bookmarkStart w:name="z1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37"/>
    <w:bookmarkStart w:name="z1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животных осуществляется путем их идентификации в целях профилактики заразных и паразитарных заболеваний общих для человека и животных, предупреждения нанесения животными укуса и травм человеку, поиска пропавших животных и регулирования их численности.</w:t>
      </w:r>
    </w:p>
    <w:bookmarkEnd w:id="38"/>
    <w:bookmarkStart w:name="z1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- подлежат учету и регистрации в аппаратах акимов сел и сельских округов.</w:t>
      </w:r>
    </w:p>
    <w:bookmarkEnd w:id="39"/>
    <w:bookmarkStart w:name="z1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и перерегистрации владельцы представляют следующие данные: документ, удостоверяющий личность владельца, сведение о местожительстве, номер контактного телефона, вид и породу, пол, кличку, дату рождения, окрас, особые признаки или описание животного.</w:t>
      </w:r>
    </w:p>
    <w:bookmarkEnd w:id="40"/>
    <w:bookmarkStart w:name="z1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Каждому зарегистрированному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41"/>
    <w:bookmarkStart w:name="z1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животных должны быть ознакомлены с настоящими Правилами. Факт ознакомления удостоверяется подписью владельцев животных в Книге регистрации.</w:t>
      </w:r>
    </w:p>
    <w:bookmarkEnd w:id="42"/>
    <w:bookmarkStart w:name="z1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</w:p>
    <w:bookmarkEnd w:id="43"/>
    <w:bookmarkStart w:name="z1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44"/>
    <w:bookmarkStart w:name="z1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45"/>
    <w:bookmarkStart w:name="z18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Купля, продажа и перевозка животных</w:t>
      </w:r>
    </w:p>
    <w:bookmarkEnd w:id="46"/>
    <w:bookmarkStart w:name="z1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Запрещается торговля животными в неустановленных местах и без ветеринарных документов.</w:t>
      </w:r>
    </w:p>
    <w:bookmarkEnd w:id="47"/>
    <w:bookmarkStart w:name="z1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животных за пределы района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района.</w:t>
      </w:r>
    </w:p>
    <w:bookmarkEnd w:id="48"/>
    <w:bookmarkStart w:name="z1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Ввоз и вывоз животных из иностранных государств на территорию района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</w:p>
    <w:bookmarkEnd w:id="49"/>
    <w:bookmarkStart w:name="z1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содержания животных</w:t>
      </w:r>
    </w:p>
    <w:bookmarkEnd w:id="50"/>
    <w:bookmarkStart w:name="z1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должны содержатся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санаториев, искусственных водоемов, артезианских колодцев и от берегов рек и их притоков в соответствии с санитарными правилами Санитарно-эпидемиологических требовании по установлению санитарно-защитной зоны производственных объектов утвержденный приказом Министра национальной экономики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11124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1"/>
    <w:bookmarkStart w:name="z1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правил допускается содержание сельскохозяйственных животных в специально оборудованных местах.</w:t>
      </w:r>
    </w:p>
    <w:bookmarkEnd w:id="52"/>
    <w:bookmarkStart w:name="z1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Животные, находящиеся в санитарных, в водоохранных зонах, на улицах, площадях, скверах, сельхозугодиях, других общественных местах общего пользования без сопровождающих лиц, считаются безнадзорными животными и подлежат загону до выявления владельца в специально оборудованные места для временного содержания, определенные акимом, поселка, села, аульного округа.</w:t>
      </w:r>
    </w:p>
    <w:bookmarkEnd w:id="53"/>
    <w:bookmarkStart w:name="z1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местоприбывание собственника животных неизвестно, лицо задержавшее животных не позднее трех дней с момента такого задержания, заявляет об обнаружении животных в органы внутренних дел и акиму поселка, села, аульного округа, который принимает меры к розыску собственника.</w:t>
      </w:r>
    </w:p>
    <w:bookmarkEnd w:id="54"/>
    <w:bookmarkStart w:name="z1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период розыска собственника, животные могут быть оставлены лицом их задержавшим, у себя на содержании и в пользовании, либо сданы им на содержание в специально оборудованные места для временного содержания. </w:t>
      </w:r>
    </w:p>
    <w:bookmarkEnd w:id="55"/>
    <w:bookmarkStart w:name="z1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в течение шести месяцев с момента заявления о задержании крупных животных (крупный рогатый скот, лошади, верблюды)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 При отказе этого лица от приобретения в собственность содержавшихся у него животных, они поступают в коммунальную собственность.</w:t>
      </w:r>
    </w:p>
    <w:bookmarkEnd w:id="56"/>
    <w:bookmarkStart w:name="z1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явки прежнего собственника животных после их перехода в собственность другого лица, порядок возврата задержанных безнадзорных животных владельцам и ответственность владельцев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57"/>
    <w:bookmarkStart w:name="z1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квартирах жилищного фонда района и сельских, аульных округов (многоквартирные жилые дома) не допускается содержание сельскохозяйственных и диких животных.</w:t>
      </w:r>
    </w:p>
    <w:bookmarkEnd w:id="58"/>
    <w:bookmarkStart w:name="z1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Содержание животных и птиц в зооуголках детских дошкольных учреждений, школ и других организациях и учреждениях допускается по согласованию с местным исполнительным органом осуществляющих деятельность в области государственного ветеринарно-санитарного контроля и надзора.</w:t>
      </w:r>
    </w:p>
    <w:bookmarkEnd w:id="59"/>
    <w:bookmarkStart w:name="z1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Физические и юридические лица, занимающиеся воспроизводством, выращиванием, разведением, содержанием сельскохозяйственных, домашних и диких животных, включая племенных животных обеспечивают:</w:t>
      </w:r>
    </w:p>
    <w:bookmarkEnd w:id="60"/>
    <w:bookmarkStart w:name="z1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идентификацию сельскохозяйственных, домашних и племенных животных;</w:t>
      </w:r>
    </w:p>
    <w:bookmarkEnd w:id="61"/>
    <w:bookmarkStart w:name="z1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вакцинацию и диагностику сельскохозяйственных, домашних и племенных животных для обеспечения ветеринарно-санитарной безопасности;</w:t>
      </w:r>
    </w:p>
    <w:bookmarkEnd w:id="62"/>
    <w:bookmarkStart w:name="z2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заботу о здоровье, благосостоянии и использовании животного в соответствии с его видом, возрастом и физиологией;</w:t>
      </w:r>
    </w:p>
    <w:bookmarkEnd w:id="63"/>
    <w:bookmarkStart w:name="z2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безопасность окружающих людей и животных, а также имущества от причинения вреда животными;</w:t>
      </w:r>
    </w:p>
    <w:bookmarkEnd w:id="64"/>
    <w:bookmarkStart w:name="z2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мер по предотвращению появления нежелательного потомства у животных путем применения временной изоляции и биостерилизации;</w:t>
      </w:r>
    </w:p>
    <w:bookmarkEnd w:id="65"/>
    <w:bookmarkStart w:name="z2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bookmarkEnd w:id="66"/>
    <w:bookmarkStart w:name="z2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 санитарно-гигиенических и ветеринарных (ветеринарно-санитарных) норм и правил. </w:t>
      </w:r>
    </w:p>
    <w:bookmarkEnd w:id="67"/>
    <w:bookmarkStart w:name="z2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Владельцам животных необходимо:</w:t>
      </w:r>
    </w:p>
    <w:bookmarkEnd w:id="68"/>
    <w:bookmarkStart w:name="z2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 </w:t>
      </w:r>
    </w:p>
    <w:bookmarkEnd w:id="69"/>
    <w:bookmarkStart w:name="z2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ветеринарными нормативами;</w:t>
      </w:r>
    </w:p>
    <w:bookmarkEnd w:id="70"/>
    <w:bookmarkStart w:name="z2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содержать территорию, животноводческие помещения, а также сооружения для хранения и переработки кормов, продукцию и сырье животного происхождения в соответствии с ветеринарными (ветеринарно-санитарными) правилами и ветеринарными нормативами, не допуская загрязнения окружающей среды;</w:t>
      </w:r>
    </w:p>
    <w:bookmarkEnd w:id="71"/>
    <w:bookmarkStart w:name="z2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72"/>
    <w:bookmarkStart w:name="z2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</w:p>
    <w:bookmarkEnd w:id="73"/>
    <w:bookmarkStart w:name="z2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приплоде, его (их) убое и реализации;</w:t>
      </w:r>
    </w:p>
    <w:bookmarkEnd w:id="74"/>
    <w:bookmarkStart w:name="z2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случаях падежа, одновременного заболевания нескольких животных или об их необычном поведении и до прибытия специалистов в области ветеринарии принять меры к изолированному содержанию животных при подозрении в заболевании; </w:t>
      </w:r>
    </w:p>
    <w:bookmarkEnd w:id="75"/>
    <w:bookmarkStart w:name="z2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беспрепятственно предоставлять государственным ветеринарно-санитарным инспекторам, государственным ветеринарным врачам для ветеринарного осмотра перемещаемых (перевозимых) объектов;</w:t>
      </w:r>
    </w:p>
    <w:bookmarkEnd w:id="76"/>
    <w:bookmarkStart w:name="z2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акты государственных ветеринарно-санитарных инспекторов, государственных ветеринарных врачей;</w:t>
      </w:r>
    </w:p>
    <w:bookmarkEnd w:id="77"/>
    <w:bookmarkStart w:name="z2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допускать убоя животных для реализации без предубойного ветеринарного осмотра и послеубойной ветеринарно-санитарной экспертизы туш и органов;</w:t>
      </w:r>
    </w:p>
    <w:bookmarkEnd w:id="78"/>
    <w:bookmarkStart w:name="z2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карантинирование животных.</w:t>
      </w:r>
    </w:p>
    <w:bookmarkEnd w:id="79"/>
    <w:bookmarkStart w:name="z2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Профилактические мероприятия по борьбе с грызунами заключаются в создании условий, препятствующих доступу грызунов к кормам, местам обитания и размножению.</w:t>
      </w:r>
    </w:p>
    <w:bookmarkEnd w:id="80"/>
    <w:bookmarkStart w:name="z2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Биологические отходы, возникающие в процессе деятельности содержания животных, подлежат уничтожению в соответствии с правилами утилизации, уничтожения биологических отходов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"Об утверждении Правил утилизации, уничтожения биологических отходов"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11003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1"/>
    <w:bookmarkStart w:name="z2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Разведение и выпас сельскохозяйственных животных на границах санитарных и водоохранных зон определяются в соответствии с условиями действующего законодательства Республики Казахстан</w:t>
      </w:r>
    </w:p>
    <w:bookmarkEnd w:id="82"/>
    <w:bookmarkStart w:name="z22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выпаса сельскохозяйственных животных</w:t>
      </w:r>
    </w:p>
    <w:bookmarkEnd w:id="83"/>
    <w:bookmarkStart w:name="z2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протокола схода местного сообщества акимы поселка, села, сельского, аульного округа, принимают решение и организуют выпас сельскохозяйственных животных индивидуального сектора на землях населенного пункта.</w:t>
      </w:r>
    </w:p>
    <w:bookmarkEnd w:id="84"/>
    <w:bookmarkStart w:name="z2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Нагрузки выпаса животных на землях сельскохозяйственного назначения, применяются в соответствии с ветеринарными нормативами по содержанию животных 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2008 года № 28 "Об утверждении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5145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5"/>
    <w:bookmarkStart w:name="z2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улицах, площадях, скверах, в зонах отчуждения железных и автомобильных дорог, особо охраняемых природных территориях, а также в других местах общего пользования выпас сельскохозяйственных животных не допускается.</w:t>
      </w:r>
    </w:p>
    <w:bookmarkEnd w:id="86"/>
    <w:bookmarkStart w:name="z22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87"/>
    <w:bookmarkStart w:name="z2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 нарушение настоящих Правил, владелец животного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