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8888" w14:textId="eec8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28 декабря 2015 года №322 "О внесении изменений в постановление акимата Жамбылской области от 27 февраля 2014 года №45 "Об утверждении положения коммунального государственного учреждения "Управление физической культуры и спорта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ноября 2017 года № 263. Зарегистрировано Департаментом юстиции Жамбылской области 7 декабря 2017 года № 3615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постановления акимата Жамбылской области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27 февраля 2014 года №45 "Об утверждении положения коммунального государственного учреждения "Управление физической культуры и спорта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января 2016 года в газете "Знамя труда")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вытекающих из настоящего постановления.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Е.Манжуова.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