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c0f3" w14:textId="7a5c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11 декабря 2017 года № 18-3. Зарегистрировано Департаментом юстиции Жамбылской области 13 декабря 2017 года № 3622.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2018-2020 годы"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2018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220 356 134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20 981 200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1 522 669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705 000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197 147 265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219 365 595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9 682 404 тысяч тенге: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13 484 431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3 802 027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75 310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- 8 767 175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(использование профицита) – 8 767 175 тысяч тенге.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Жамбылской области от </w:t>
      </w:r>
      <w:r>
        <w:rPr>
          <w:rFonts w:ascii="Times New Roman"/>
          <w:b w:val="false"/>
          <w:i w:val="false"/>
          <w:color w:val="ff0000"/>
          <w:sz w:val="28"/>
        </w:rPr>
        <w:t>05.03.2018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14.05.2018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25.08.2018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19.11.2018 </w:t>
      </w:r>
      <w:r>
        <w:rPr>
          <w:rFonts w:ascii="Times New Roman"/>
          <w:b w:val="false"/>
          <w:i w:val="false"/>
          <w:color w:val="000000"/>
          <w:sz w:val="28"/>
        </w:rPr>
        <w:t>№ 28-4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субвенции, предаваемые из областного бюджета в районные бюджеты и бюджет города Тараз на 2018 год в сумме 90 991 495 тысяч тенге, в том числе: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Байзакскому району - 8 252 928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району - 7 025 592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Жуалынскому району - 6 967 037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Кордайскому району - 10 250 299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Меркенскому району - 7 595 575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Мойынкумскому району - 4 615 466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Сарысускому району - 6 218 540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Таласскому району - 6 286 589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Т.Рыскуловскому району - 5 238 635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Шускому району - 8 469 625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Тараз - 20 071 209 тысяч тенге.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областном бюджете на 2018 год бюджетам районов и города Тараз предусмотреть целевые текущие трансферты за счет средств республиканского бюджета, распределение которых определяются на основании постановления акимата Жамбылской области: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выплату государственной адресной социальной помощи;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консультантов по социальной работе и ассистентов в центрах занятости населения;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Плана мероприятий по обеспечению прав и улучшению качества жизни инвалидов в Республике Казахстан на 2012 – 2018 годы;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субсидирование затрат работодателя на создание специальных рабочих мест для трудоустройства инвалидов;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рынка труда;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доплату учителям, прошедшим стажировку по языковым курсам и на доплату учителям за замещение на период обучения основного сотрудника.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областном бюджете на 2018 год предусмотреть бюджетам районов и города Тараз целевые трансферты на развитие за счет средств республиканского бюджета, распределение которых определяются на основании постановления акимата Жамбылской области: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теплоэнергетической системы;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газотранспортной системы;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транспортной инфраструктуры;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строительство и реконструкцию объектов образования;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проектирование и (или) строительство, реконструкцию жилья государственного коммунального жилищного фонда;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проектирование, развитие и (или) обустройство инженерно-коммуникационной инфраструктуры;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системы водоснабжения и водоотведения;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системы водоснабжения и водоотведения в сельских населенных пунктах.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областном бюджете на 2018 год предусмотреть республиканские бюджетные инвестиций, направленные на реализацию особо важных и требующих оперативной реализации задач с отлагательными условиями, распределение которых определяются на основании постановления акимата Жамбылской области.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областном бюджете на 2018 год предусмотреть кредиты за счет кредитов из республиканского бюджета бюджетам районов и города Тараз на реконструкцию и строительство систем тепло-, водоснабжения и водоотведения, на реализацию мер социальной поддержки специалистов, распределение которых определяются на основании постановления акимата Жамбылской области.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областном бюджете на 2018 год за счет средств областного бюджета бюджетам районов и города Тараз предусмотреть целевые текущие трансферты и трансферты на развитие, распределение которых определяются на основании постановления акимата Жамбылской области.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областном бюджете на 2018 год предусмотреть поступления от выпуска государственных ценных бумаг,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и правительственных программ, распределение которых определяются на основании постановления акимата Жамбылской области.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резерв местного исполнительного органа области на 2018 год в объеме 434 804 тысяч тенге.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местных бюджетных программ, не подлежащих секвестру в процессе исполнения местных бюджетов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данного решения возложить на постоянную комиссию областного маслихата по вопросам экономики, бюджета, налога и местного самоуправления.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решение вступает в силу со дня государственной регистрации в органах юстиции и вводится в действие с 1 января 2018 года. 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18-3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Жамбылской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873"/>
        <w:gridCol w:w="874"/>
        <w:gridCol w:w="6459"/>
        <w:gridCol w:w="33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220 356 134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20 981 200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10 035 500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10 035 500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2 915 700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2 915 700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1 522 669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98 899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803 570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803 570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705 000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197 147 265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3 658 635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3 658 635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193 488 630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193 488 630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008"/>
        <w:gridCol w:w="1008"/>
        <w:gridCol w:w="6544"/>
        <w:gridCol w:w="28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219 365 595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4 686 554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1 122 335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758 432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3 045 753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2 394 372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7 549 726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7 401 300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5 816 145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1 396 959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26 496 099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599 769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599 769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6 826 017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1 660 607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1 127 303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3 494 041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280 866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4 483 980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4 408 690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2 063 036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1 614 263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7 080 612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7 080 612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4 877 796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медико-педагогической консультативной помощи населению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3 284 342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7 987 365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1 128 984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753 401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803 784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803 784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1 918 674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1 918 674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3 977 602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3 281 265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8 236 243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4 228 240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713 797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2 112 752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2 637 619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1 780 002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замене и настройке речевых процессоров к кохлеарным имплантам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8 560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81 186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20 533 182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8 858 795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3 881 919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4 976 876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3 281 625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1 136 390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1 308 098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716 436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8 392 762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8 392 762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9 262 585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1 275 837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1 586 981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1 586 981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4 059 388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3 299 299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776 237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776 237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5 802 826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2 101 591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2 101 591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3 070 026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3 053 126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19 103 333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14 803 646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1 511 765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888 916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3 898 946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5 906 949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917 099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909 699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1 018 135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857 715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1 386 760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1 311 209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9 907 411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5 812 776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867 397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1 940 817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1 489 838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4 094 635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3 553 718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3 446 289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2 253 335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1 835 715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95 322 756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95 322 756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90 991 495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4 198 187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9 682 404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13 484 431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5 719 190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3 956 562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3 956 562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1 762 628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1 762 628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5 032 446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4 111 020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4 111 020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921 426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921 426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2 199 370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2 199 370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7"/>
        <w:gridCol w:w="5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3 802 027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3 802 027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3 802 027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2067"/>
        <w:gridCol w:w="2067"/>
        <w:gridCol w:w="3218"/>
        <w:gridCol w:w="34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387"/>
        <w:gridCol w:w="391"/>
        <w:gridCol w:w="4689"/>
        <w:gridCol w:w="64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- 8 767 175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11 451 006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11 451 006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3 956 562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7 494 444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3 819 227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3 819 227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819 227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№18-3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44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52"/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211 738 178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20 137 762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9 882 705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9 882 705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7 872 359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7 872 359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2 382 698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2 382 698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1 445 700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190 129 716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4 425 171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4 425 171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185 704 545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185 704 545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19"/>
        <w:gridCol w:w="1019"/>
        <w:gridCol w:w="6615"/>
        <w:gridCol w:w="28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211 204 753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2 488 467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684 349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994 927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873 617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6 395 190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6 395 190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6 196 454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21 113 481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3 075 358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1 701 259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1 079 007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5 147 901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4 259 378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2 130 554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1 664 851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7 316 625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7 316 625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2 900 538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2 050 328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11 455 035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580 814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4 807 392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4 807 392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1 976 399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1 976 399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3 531 863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2 931 215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7 919 202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3 950 953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733 356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741 636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1 811 025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2 727 072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1 831 247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19 064 321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8 026 567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2 564 650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5 461 917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5 571 629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4 570 768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5 466 125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5 466 125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6 241 870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1 226 253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3 066 610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2 618 434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697 655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697 655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8 675 506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1 963 554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1 963 554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6 307 603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6 307 603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14 014 872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12 365 801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1 719 890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550 562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940 361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932 591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6 339 935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5 774 810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963 084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2 030 253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2 218 673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7 817 927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1 484 051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1 107 715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5 815 700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99 237 756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99 237 756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94 207 867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5 029 889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3 770 678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3 770 678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3 237 253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2 111 020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2 111 020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1 126 233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1 126 233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260"/>
        <w:gridCol w:w="260"/>
        <w:gridCol w:w="4040"/>
        <w:gridCol w:w="6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5"/>
        </w:tc>
        <w:tc>
          <w:tcPr>
            <w:tcW w:w="6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- 3 237 253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3 237 253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1304"/>
        <w:gridCol w:w="6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77"/>
        </w:tc>
        <w:tc>
          <w:tcPr>
            <w:tcW w:w="6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3 237 253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3 237 253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3 237 253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№18-3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74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80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86 557 875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20 526 681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10 089 238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10 089 238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8 025 744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8 025 744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2 411 699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2 411 699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1 458 837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64 547 357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64 547 357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64 547 357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1042"/>
        <w:gridCol w:w="1042"/>
        <w:gridCol w:w="6761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5"/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86 557 875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1 862 265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838 412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130 577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207 963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207 963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158 741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101 566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337 043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151 862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9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6 338 151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6 338 151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6 139 623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25 158 683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10 129 327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1 731 007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1 088 898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6 998 365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1 924 049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1 198 365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725 684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2 172 174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1 698 580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473 594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450 681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450 681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7 425 321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7 425 321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86 652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2 930 182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259 242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90 099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2 050 328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1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10 041 066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1 001 892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294 366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588 571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3 337 333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3 337 333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2 002 233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2 002 233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3 540 088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2 931 215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94 237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7 918 716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3 826 579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764 711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774 136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288 577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283 455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1 609 476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519 705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390 341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129 364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693 473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693 473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2 812 816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1 902 445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513 096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66 143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9 660 140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5 142 588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1 991 312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3 151 276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1 859 774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1 642 790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2 657 778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2 657 778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4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6 338 265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1 275 785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348 892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609 698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3 024 335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234 614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2 620 482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745 445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745 445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477 971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172 382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305 589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198 747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198 747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196 692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194 762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154 501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5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13 618 199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11 931 688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608 515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3 260 250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869 400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2 318 548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3 803 625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450 631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956 831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948 789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6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7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4 835 019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4 250 115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582 498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1 371 290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2 296 327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3 387 040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3 387 040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9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3 387 040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2 111 020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2 111 020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1 276 020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1 276 020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260"/>
        <w:gridCol w:w="260"/>
        <w:gridCol w:w="4040"/>
        <w:gridCol w:w="6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0"/>
        </w:tc>
        <w:tc>
          <w:tcPr>
            <w:tcW w:w="6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- 3 387 040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3 387 040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1304"/>
        <w:gridCol w:w="6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02"/>
        </w:tc>
        <w:tc>
          <w:tcPr>
            <w:tcW w:w="6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3 387 040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3 387 040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3 387 040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№18-3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101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2018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доступности качественного школьного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  <w:bookmarkEnd w:id="10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охране материнства и детства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  <w:bookmarkEnd w:id="10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  <w:bookmarkEnd w:id="10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  <w:bookmarkEnd w:id="10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18-3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103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Жамбылской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 28-4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6337"/>
        <w:gridCol w:w="3904"/>
      </w:tblGrid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Сазтерекского сельского округа"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Тогызтарауского сельского округа Жамбылского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Ерназарского сельского округа Жамбылского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Биликульского сельского округа Жуалынского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 Кордайского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 Кордайского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 Кордайского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Аспаринского сельского округа Меркенского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Хантауского сельского округа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Акбакайского села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Кылышбай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Мирный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Мынаралского сельского округа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Биназар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Уланбельского сельского округа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Кызылотауского сельского округа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Кызылталского сельского округа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Аксуйек Мойынкумского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Карабогетского сельского округа Мойынкумского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район им. Т.Рыскулова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Акниет района Т.Рыскулова"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Корагатинского сельского округа района Т.Рыскулова"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Кайындинского сельского округа района Т.Рыскулова"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Жанаарыкского сельского округа Сарысуского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Аккумского сельского округа Таласского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Кокталского сельского округа Таласского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 Таласского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Каратауского сельского округа Таласского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Тамдынского сельского округа Таласского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Каскабулакского сельского округа Таласского района"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Балуан Шолак Шуского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Далакайнарского сельского округа Шуского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Актюбинского сельского округа Шуского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Коккайнарского сельского округа Шуского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Ондирисского сельского округа Шуского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Тасоткельского сельского округа Шуского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Дулат Шуского района Жамбылской области"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