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9d6d" w14:textId="78c9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регионального перечня приоритетных видов спорта в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ноября 2017 года № 261. Зарегистрировано Департаментом юстиции Жамбылской области 22 декабря 2017 года № 3644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"О физической культуре и спорте"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региональный перечень приоритетных видов спорта согласно приложению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физической культуры и спорта акимата Жамбылской области" в установленном законодательством порядке обеспечить: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Жамбылской области; 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постановления представление в отдел по работе с правоохранительными органами и правового обеспечения аппарата акима области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принятие иных мер, вытекающих из настоящего постановления. 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Е. Манжуова.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Мухамедиулы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ноября 2017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2017 года № 261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перечень приоритетных видов спорта Жамбылской области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1783"/>
        <w:gridCol w:w="1876"/>
        <w:gridCol w:w="1787"/>
        <w:gridCol w:w="1245"/>
        <w:gridCol w:w="2778"/>
        <w:gridCol w:w="124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спорта</w:t>
            </w:r>
          </w:p>
          <w:bookmarkEnd w:id="17"/>
        </w:tc>
      </w:tr>
      <w:tr>
        <w:trPr>
          <w:trHeight w:val="30" w:hRule="atLeast"/>
        </w:trPr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</w:t>
            </w:r>
          </w:p>
          <w:bookmarkEnd w:id="18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 олимпийского вида спорта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летнего олимпийского вида спорта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зимнего олимпийского видаспорта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Паралимпийские виды спорта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национального вида спорта</w:t>
            </w:r>
          </w:p>
        </w:tc>
      </w:tr>
      <w:tr>
        <w:trPr>
          <w:trHeight w:val="30" w:hRule="atLeast"/>
        </w:trPr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  <w:bookmarkEnd w:id="19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 (с поражением органов зрения)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Асық ату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Велоспорт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(с поражением опорно двигательного аппарата)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 (с поражением опорно двигательного аппарата)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күресі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Дзюдо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Пауэрливтинг (с поражением опорно двигательного аппарата)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Вольная борьба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(мужчины, женщины)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(с поражением опорно двигательного аппарата)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 (с поражением опорно двигательного аппарата)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поло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  <w:bookmarkEnd w:id="20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на поясах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Аударыспақ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танец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на акробатической дорожке, батуте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ілу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Волейбол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Жекпе-жек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Киокушинкай-кан каратэ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Современное пятиборье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Панкратион, грепплинг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Скалолазание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Спортивная акробатика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Пулевая стрельба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греко-римская и вольная борьба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легкая атлетика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Ушу-саньда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  <w:bookmarkEnd w:id="21"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Боевое самбо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на траве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 тас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Бодибилдинг, фитнес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Художетсвенная гимнастика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Ордасабы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 смешенное единоборство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Президенсткое многоборье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Спортивное оренитрование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теннис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настольный теннис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