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5962" w14:textId="25b5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декабря 2017 года № 275. Зарегистрировано Департаментом юстиции Жамбылской области 5 января 2018 года № 3664. Утратило силу постановлением акимата Жамбылской области от 12 июля 2019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12.07.2019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Законом Республики Казахстан от 15 апреля 2013 года "О государственных услугах"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культуры, архивов и документации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сентября 2015 года в информационно-правовой системе "Әділет").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Е. Манжуова.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2017 года № 275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на право временного вывоза культурных ценностей" (далее – государственная услуга) оказывается коммунальным государственным учреждением "Управление культуры, архивов и документации акимата Жамбылской области" (далее – услугодатель) в соответствии со стандартом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11238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 по форме, утвержденной приказом Министра культуры и спорта Республики Казахстан от 22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свидетельства на право временного вывоза культурных ценностей"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10320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– свидетельство), либо мотивированный ответ об отказе в оказании государственной услуги в случаях и по основаниям, предусмотренным пунктом 9-1 стандарта государственной услуги.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свидетельства на бумажном носителе, результат оказания государственной услуги оформляется в электронном формате, распечатывается и заверяется печатью услугодателя.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услугополучателя (либо уполномоченного представителя) является представление документов, указанных в пункте 9 стандарта.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услугодателя в течение 15 (пятнадцати) минут предоставленных документов, необходимых для оказания государственной услуги и направление их руководителю услугодателя;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в течение 2 (двух)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результата оказания государственной услуги в течение 9 (девяти) рабочих дней со дня получения предоставленных услугополучателем документов и передача его для подписания руководителю услугодателя;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в канцелярию услугодателя/на портал уведомления о готовности результата оказания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ответственному исполнителю;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результата оказания государственной услуги и передача его для подписания руководителю услугодателя;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в канцелярию услугодателя/на портал уведомления о готовности результата оказания государственной услуги.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течение 15 (пятнадцати) минут предоставленных документов услугополучателя и направление их руководителю услугодателя;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направление в течение 2 (двух) часов документов руководителем услугодателя ответственному исполнителю;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результата оказания государственной услуги в течение 9 (девяти) рабочих дней со дня получения предоставленных услугополучателем документов и направление его для подписания руководителю услугодателя;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в канцелярию услугодателя/на портал уведомления о готовности результата оказания государственной услуги.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 идентификационного номера, а также пароля (осуществляется для незарегистрированных услугополучателей на портале);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(или) бизнес идентификационного номера и пароля (процесс авторизации) на портале для получения услуги;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 (или) бизнес идентификационный номер и пароль;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(или) бизнес идентификационным номером, указанным в запросе, и индивидуального идентификационного номера и (или) бизнес идентификационного номера, указанным в регистрационном свидетельстве электронной цифровой подписи);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 для обработки запроса услугодателем;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стандарта, которые являются основанием для оказания услуги;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руководителя услугодателя, в течение 10 (десяти) календарных дней с момента обращения на портал.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портале, интернет – ресурсе услугодателя.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оказанию электронной государственной услуги через портал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5080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62357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