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74b31" w14:textId="4b74b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Жамбылской области от 27 января 2016 года № 26 "Об утверждении Положения коммунального государственного учреждения "Управление культуры, архивов и документации акимата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29 декабря 2017 года № 309. Зарегистрировано Департаментом юстиции Жамбылской области 9 января 2018 года № 3671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Жамбылской области от 27 января 2016 года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"Управление культуры, архивов и документации акимата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2944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 марта 2016 года в газете "Знамя труда").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культуры, архивов и документации акимата Жамбылской области"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акимата Жамбылской области;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Е. Манжуова.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