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79f4" w14:textId="d277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2017 года № 284. Зарегистрировано Департаментом юстиции Жамбылской области 16 января 2018 года № 3680. Утратило силу постановлением акимата Жамбылской области от 20 апреля 2023 года № 62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20.04.2023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"О карантине растений" и на основании представления государственного учреждения "Жамбылская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(далее - Инспекция) № 6-3-5/899 от 12 октября 2017 года акимат Жамбылской области ПОСТАНОВЛЯЕТ: 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на территории Жамбылской области в объемах зараженных площадей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Инспекции (по согласованию), акимам районов и коммунальному государственному учреждению "Управление сельского хозяйства акимата Жамбылской области" (далее - Управление) в установленном законодательством порядке принять меры, вытекающие из настоящего постановления.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в установленном законодательством порядке обеспечить: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на официальное опубликование;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М. Мусаева.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"Жамбылская областная территориальная инспекция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государственной инспекции в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агропромышленном комплексе Министерства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 Казахстан"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Джигитеков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декабря 2017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2017 года № 284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очагов заселенности карантинных вредителей в разрезе районов, сельских округов и крестьянских хозяйств по Жамбылской области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крестьянских хозяйств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 (Myiopardalis pardalina Bigot)</w:t>
            </w:r>
          </w:p>
          <w:bookmarkEnd w:id="2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"Ербол"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крестьянское хозяйство "Тәуекел"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"Ел кен"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"Қойшыбай ата"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Далакайнарский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"Диас"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белая бабочка (Hyphantria cunea Drury)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насаждении обочины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Червец Комстока (Pseudococcus comstocki Kuwana)</w:t>
            </w:r>
          </w:p>
          <w:bookmarkEnd w:id="30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"Естай"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"Бақдәулет"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2017 года № 284</w:t>
            </w:r>
          </w:p>
        </w:tc>
      </w:tr>
    </w:tbl>
    <w:bookmarkStart w:name="z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очагов заселенности карантинного сорняка в разрезе районов, сельских округов, сельскохозяйственных объектов и крестьянских хозяйств по Жамбылской области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объектов и крестьянских хозяйств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(Acroptilon repens DC)</w:t>
            </w:r>
          </w:p>
          <w:bookmarkEnd w:id="36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"Қарақұм"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"Бағдат"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"Майлыбай"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"Пионер"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"Атамұра"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"Атамұра"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Колькайнарский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"Қызылдихан"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"Қызылдихан"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"Ақтөбе"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Айша-бибинский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"Тілегенова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"Даулетбаев"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"Жунусов"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"Ким 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"Дүйсембиев"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"Джунусова 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"Сапарбекова 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Полаткощинский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"Марасулов М"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"Батырқұлов"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окуруга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"Сәния"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крестьянское хозяйство "Әділет"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"Жалғас"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"Жазира"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крестьянское хозяйство "Қайрат"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"Елемес"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"Азат"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"Ұлан"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"Дархан"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"Бесбай"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"Көпбосын"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"Арқалық"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"Қыдыр ата"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"Ердәулет"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"Асылхан"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"Алипбаев"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"Сатаев"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"Халықов"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"Бақдәулет"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"Азамат"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"Ақиқат"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"Элик"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"Ақтасты"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"Секо"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"Әділхан"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"Қуат"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"Сарыбұлақ"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"ДИК"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"Серік"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"Нұрай"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"Бөденбай"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Андас-батыра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"Арал"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"Эмиль"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"Бірлік"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"Ел-ырысы"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"Жеті ата"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"Нұр-П"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"Жұмақұл"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"Ынтымақ"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"Қойшыбай"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"Бекібай"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"Қызыл-таң"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"Красный-восток"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"Тұрсын-Нуридин"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"Шерубай"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"Ясин"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"Өскен"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"Тыныс"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"Өсер-сай"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"Смарт-Агро"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"Махат"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"Өсер-сай"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"Олжас"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"Ақпейіл"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"Смарт-Агро"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"Нұрболат"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"Рахыш"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"Тоқташ"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"Жапсарбай"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"Нұрмақан"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"Меркістан"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"Гүл-Мах-Жан"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"Назым"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"Аброй"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"Мұра"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"Ынтымақ"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"Мұра"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"Мұра"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"Санат"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"Төлебай ата"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"Ғалымжан"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"Нұрболат-Нұркелді"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"Ануар"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"Қос артизан"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"Нұрлыбек"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"Омар"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"Кеңес"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"Kazexim"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"Смарт-Агро"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"Гүл-Мах-Жан"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"Төлепбек"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"Ашкен"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"Самрат"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"Дулат"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"Нурия"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"Қажымұхан"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"Қажымұхан"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"Қажымұхан"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"Қажымұхан"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"Алижан"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"Абирбек"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"Қожа"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Туркистанский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"Арыстанды"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"Арыстанды"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"Медет"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"Бекен"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"Назарбек ата"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"Ділназар"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Кызылаутский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"Оязбеков"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"Құлбарақ"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"Жанболат"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"Азимбек"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"Кең дала"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"Ақтоған"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"Мақсат"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"Ермаханбет"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"Раушанбектегі"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"Күнту-Ербол"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"Ақбұлақ"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"Ердәулет"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"Агро-Баука"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Акыртюбинский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"Мақпал"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"Дінмұхамед"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"Таупа әулеті"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"Қайнар-Агро"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Каракистакский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"Назерке"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"Береке-20"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"Қорағаты"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Кумарыкский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"Тасөткел"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