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06bf" w14:textId="4190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2016 года №13-3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22 февраля 2017 года № 15-3. Зарегистрировано Департаментом юстиции Жамбылской области 23 февраля 2017 года № 3324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Таразского городского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№3261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января 2017 года в газете "Жамбыл Тараз"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"37 764 282" заменить цифрами "40 227 393";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"30 135 176" заменить цифрами "32 598 287";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"39 135 310" заменить цифрами "41 630 681";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"0" заменить цифрами "461 014";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"приобретение финансовых активов" цифры "0" заменить цифрами "461 014";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"-1 371 028" заменить цифрами "-1 864 302";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"1 371 028" заменить цифрами "1 864 302";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"используемые остатки бюджетных средств" цифры "0" заменить цифрами "493 274".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вступает в силу с момента государственной регистрации в органах юстиции и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№15-3 от 22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№13-3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60"/>
        <w:gridCol w:w="1161"/>
        <w:gridCol w:w="629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-1864302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