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1e64" w14:textId="1551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2016 года №13-3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18 октября 2017 года № 24-3. Зарегистрировано Департаментом юстиции Жамбылской области 19 октября 2017 года № 3552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№3261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января 2017 года в газете "Жамбыл Тараз" №1)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"42 597 523" заменить цифрами "43 116 786";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"7 631 362" заменить цифрами "7 729 662";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"138 626" заменить цифрами "123 826";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"778 642" заменить цифрами "740 313";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"34 048 893" заменить цифрами "34 522 985";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"45 637 789" заменить цифрами "46 145 052";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"624 036" заменить цифрами "636 036";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"624 036" заменить цифрами "636 036";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"62 814" заменить цифрами "55 330".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момента государственной регистрации в органах юстиции и вводится в действие с 1 января 2017 года.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Таразcкого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№24-3 от 18 октября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№13-3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2017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43116786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7729662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34522985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46145052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21713196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13265970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12746746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6428812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5"/>
        <w:gridCol w:w="1343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3171028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3171028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3171028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493274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