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6fcf" w14:textId="4e86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25 декабря 2017 года № 940. Зарегистрировано Департаментом юстиции Жамбылской области 19 января 2018 года № 3689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Тараз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в городе Тараз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города Тараз"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вытекающих из настоящего постановления.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Олжабай Кенжебека Мамашбаевича.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940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в городе Тараз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5"/>
        <w:gridCol w:w="1326"/>
        <w:gridCol w:w="1604"/>
        <w:gridCol w:w="1605"/>
      </w:tblGrid>
      <w:tr>
        <w:trPr>
          <w:trHeight w:val="30" w:hRule="atLeast"/>
        </w:trPr>
        <w:tc>
          <w:tcPr>
            <w:tcW w:w="7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  <w:bookmarkEnd w:id="11"/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  <w:bookmarkEnd w:id="1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(мини-центр)</w:t>
            </w:r>
          </w:p>
          <w:bookmarkEnd w:id="13"/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  <w:bookmarkEnd w:id="1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  <w:bookmarkEnd w:id="15"/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 отдела образования акимата города Тараз"</w:t>
            </w:r>
          </w:p>
          <w:bookmarkEnd w:id="1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 отдела образования акимата города Тараз"</w:t>
            </w:r>
          </w:p>
          <w:bookmarkEnd w:id="1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 отдела образования акимата города Тараз"</w:t>
            </w:r>
          </w:p>
          <w:bookmarkEnd w:id="1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 "Балдырған" отдела образования акимата города Тараз"</w:t>
            </w:r>
          </w:p>
          <w:bookmarkEnd w:id="1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№5 "Ақ желкен" отдела образования акимата города Тараз"</w:t>
            </w:r>
          </w:p>
          <w:bookmarkEnd w:id="2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№6 "Специальный логопедический" отдела образования акимата города Тараз"</w:t>
            </w:r>
          </w:p>
          <w:bookmarkEnd w:id="2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№7 отдела образования акимата города Тараз"</w:t>
            </w:r>
          </w:p>
          <w:bookmarkEnd w:id="2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№8 "Специальный логопедический" отдела образования акимата города Тараз"</w:t>
            </w:r>
          </w:p>
          <w:bookmarkEnd w:id="2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№9 отдела образования акимата города Тараз"</w:t>
            </w:r>
          </w:p>
          <w:bookmarkEnd w:id="2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№10 "Наурыз" отдела образования акимата города Тараз"</w:t>
            </w:r>
          </w:p>
          <w:bookmarkEnd w:id="2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№11 отдела образования акимата города Тараз"</w:t>
            </w:r>
          </w:p>
          <w:bookmarkEnd w:id="2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№12 "Специальный гастроэнтерологический" отдела образования акимата города Тараз"</w:t>
            </w:r>
          </w:p>
          <w:bookmarkEnd w:id="2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№13 отдела образования акимата города Тараз"</w:t>
            </w:r>
          </w:p>
          <w:bookmarkEnd w:id="2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№14 "Жарқынай" отдела образования акимата города Тараз"</w:t>
            </w:r>
          </w:p>
          <w:bookmarkEnd w:id="2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№15 отдела образования акимата города Тараз"</w:t>
            </w:r>
          </w:p>
          <w:bookmarkEnd w:id="3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№16 отдела образования акимата города Тараз"</w:t>
            </w:r>
          </w:p>
          <w:bookmarkEnd w:id="3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№17 "Специальный туберкулезный" отдела образования акимата города Тараз"</w:t>
            </w:r>
          </w:p>
          <w:bookmarkEnd w:id="3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№18 "Еркежан" отдела образования акимата города Тараз"</w:t>
            </w:r>
          </w:p>
          <w:bookmarkEnd w:id="3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№19 отдела образования акимата города Тараз"</w:t>
            </w:r>
          </w:p>
          <w:bookmarkEnd w:id="3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№20 отдела образования акимата города Тараз"</w:t>
            </w:r>
          </w:p>
          <w:bookmarkEnd w:id="3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№21 отдела образования акимата города Тараз"</w:t>
            </w:r>
          </w:p>
          <w:bookmarkEnd w:id="3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№22 отдела образования акимата города Тараз"</w:t>
            </w:r>
          </w:p>
          <w:bookmarkEnd w:id="3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№23 "Жасдәурен" отдела образования акимата города Тараз"</w:t>
            </w:r>
          </w:p>
          <w:bookmarkEnd w:id="3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№24 отдела образования акимата города Тараз"</w:t>
            </w:r>
          </w:p>
          <w:bookmarkEnd w:id="3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№25 отдела образования акимата города Тараз"</w:t>
            </w:r>
          </w:p>
          <w:bookmarkEnd w:id="4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№26 "Нұрай" отдела образования акимата города Тараз"</w:t>
            </w:r>
          </w:p>
          <w:bookmarkEnd w:id="4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№27 отдела образования акимата города Тараз"</w:t>
            </w:r>
          </w:p>
          <w:bookmarkEnd w:id="4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№28 отдела образования акимата города Тараз"</w:t>
            </w:r>
          </w:p>
          <w:bookmarkEnd w:id="4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№29 отдела образования акимата города Тараз"</w:t>
            </w:r>
          </w:p>
          <w:bookmarkEnd w:id="4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№30 "Назерке" отдела образования акимата города Тараз"</w:t>
            </w:r>
          </w:p>
          <w:bookmarkEnd w:id="4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№31 "Балапан" отдела образования акимата города Тараз"</w:t>
            </w:r>
          </w:p>
          <w:bookmarkEnd w:id="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№32 "Ботақан" отдела образования акимата города Тараз"</w:t>
            </w:r>
          </w:p>
          <w:bookmarkEnd w:id="4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№33 "Айсәуле" отдела образования акимата города Тараз"</w:t>
            </w:r>
          </w:p>
          <w:bookmarkEnd w:id="4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№34 "Бақыт" отдела образования акимата города Тараз"</w:t>
            </w:r>
          </w:p>
          <w:bookmarkEnd w:id="4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№35 "Ер төстік" отдела образования акимата города Тараз"</w:t>
            </w:r>
          </w:p>
          <w:bookmarkEnd w:id="5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№36 "Бүлдіршін" отдела образования акимата города Тараз"</w:t>
            </w:r>
          </w:p>
          <w:bookmarkEnd w:id="5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№37 "Бәйтерек" отдела образования акимата города Тараз"</w:t>
            </w:r>
          </w:p>
          <w:bookmarkEnd w:id="5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№38 "Толағай" отдела образования акимата города Тараз"</w:t>
            </w:r>
          </w:p>
          <w:bookmarkEnd w:id="5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№39 "Балдаурен" отдела образования акимата города Тараз"</w:t>
            </w:r>
          </w:p>
          <w:bookmarkEnd w:id="5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№40 "Балауса" отдела образования акимата города Тараз"</w:t>
            </w:r>
          </w:p>
          <w:bookmarkEnd w:id="5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№41 "Айналайын" отдела образования акимата города Тараз"</w:t>
            </w:r>
          </w:p>
          <w:bookmarkEnd w:id="5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№42 "Жұлдыз" отдела образования акимата города Тараз"</w:t>
            </w:r>
          </w:p>
          <w:bookmarkEnd w:id="5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№43 "Еркеназ" отдела образования акимата города Тараз"</w:t>
            </w:r>
          </w:p>
          <w:bookmarkEnd w:id="5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№44 "Ертарғын" отдела образования акимата города Тараз"</w:t>
            </w:r>
          </w:p>
          <w:bookmarkEnd w:id="5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№45 "Балбұлақ" отдела образования акимата города Тараз"</w:t>
            </w:r>
          </w:p>
          <w:bookmarkEnd w:id="6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(детский сад)</w:t>
            </w:r>
          </w:p>
          <w:bookmarkEnd w:id="61"/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"Дошкольное образовательное учреждение "Ақ қайын"</w:t>
            </w:r>
          </w:p>
          <w:bookmarkEnd w:id="6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 Тараза"</w:t>
            </w:r>
          </w:p>
          <w:bookmarkEnd w:id="6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  <w:bookmarkEnd w:id="6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"Ақүрпек"</w:t>
            </w:r>
          </w:p>
          <w:bookmarkEnd w:id="6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"Детский сад, школа-гимназия "Інжу" Товарищества с ограниченной ответственностью "Абылай-Сана-2003"</w:t>
            </w:r>
          </w:p>
          <w:bookmarkEnd w:id="6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Шашу"</w:t>
            </w:r>
          </w:p>
          <w:bookmarkEnd w:id="6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"Аяулым Айбөпе"</w:t>
            </w:r>
          </w:p>
          <w:bookmarkEnd w:id="6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  <w:bookmarkEnd w:id="6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"Айгөлек"</w:t>
            </w:r>
          </w:p>
          <w:bookmarkEnd w:id="7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сәт"</w:t>
            </w:r>
          </w:p>
          <w:bookmarkEnd w:id="7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"АЮ" балабақшасы</w:t>
            </w:r>
          </w:p>
          <w:bookmarkEnd w:id="7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"Балбөбек әлемі"</w:t>
            </w:r>
          </w:p>
          <w:bookmarkEnd w:id="7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"Нурила"</w:t>
            </w:r>
          </w:p>
          <w:bookmarkEnd w:id="7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"Мүбәрак Мөлдір"</w:t>
            </w:r>
          </w:p>
          <w:bookmarkEnd w:id="7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"Анета-А"</w:t>
            </w:r>
          </w:p>
          <w:bookmarkEnd w:id="7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"Айзере"</w:t>
            </w:r>
          </w:p>
          <w:bookmarkEnd w:id="7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"Анниатун"</w:t>
            </w:r>
          </w:p>
          <w:bookmarkEnd w:id="7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"Радуга Алем"</w:t>
            </w:r>
          </w:p>
          <w:bookmarkEnd w:id="7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"АйнелҰк"</w:t>
            </w:r>
          </w:p>
          <w:bookmarkEnd w:id="8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"Гүлім Тараз"</w:t>
            </w:r>
          </w:p>
          <w:bookmarkEnd w:id="8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"VIRTUOSOelitekindergarten"</w:t>
            </w:r>
          </w:p>
          <w:bookmarkEnd w:id="8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"Раъно- Бегим"</w:t>
            </w:r>
          </w:p>
          <w:bookmarkEnd w:id="8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"Баракат"</w:t>
            </w:r>
          </w:p>
          <w:bookmarkEnd w:id="8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"Салтанат балабақшасы"</w:t>
            </w:r>
          </w:p>
          <w:bookmarkEnd w:id="8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"Нұрсана"</w:t>
            </w:r>
          </w:p>
          <w:bookmarkEnd w:id="8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"Ясли-сад "Анета-А" детский сад "Медина"</w:t>
            </w:r>
          </w:p>
          <w:bookmarkEnd w:id="8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"Индиго-Тараз"</w:t>
            </w:r>
          </w:p>
          <w:bookmarkEnd w:id="8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"Асан Тараз"</w:t>
            </w:r>
          </w:p>
          <w:bookmarkEnd w:id="8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"Шың" білім беру орталығы"</w:t>
            </w:r>
          </w:p>
          <w:bookmarkEnd w:id="9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Элит"</w:t>
            </w:r>
          </w:p>
          <w:bookmarkEnd w:id="9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"Тапиля"</w:t>
            </w:r>
          </w:p>
          <w:bookmarkEnd w:id="9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"Развивайка"</w:t>
            </w:r>
          </w:p>
          <w:bookmarkEnd w:id="9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"Asyl-Qazyna"</w:t>
            </w:r>
          </w:p>
          <w:bookmarkEnd w:id="9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"Shaiza"</w:t>
            </w:r>
          </w:p>
          <w:bookmarkEnd w:id="9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"GLOBAL TARAZ"</w:t>
            </w:r>
          </w:p>
          <w:bookmarkEnd w:id="9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 "Школа гимназия-детский сад" "А-status" Товарищество с ограниченной ответственностью "R-плюс"</w:t>
            </w:r>
          </w:p>
          <w:bookmarkEnd w:id="9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 и С"</w:t>
            </w:r>
          </w:p>
          <w:bookmarkEnd w:id="9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 KZ-2030"</w:t>
            </w:r>
          </w:p>
          <w:bookmarkEnd w:id="9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 2"</w:t>
            </w:r>
          </w:p>
          <w:bookmarkEnd w:id="10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"VITAMINKA""</w:t>
            </w:r>
          </w:p>
          <w:bookmarkEnd w:id="10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"Детский-сад "Сәби әлемі"</w:t>
            </w:r>
          </w:p>
          <w:bookmarkEnd w:id="10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образовательный центр "Детский сад "Эрудит"</w:t>
            </w:r>
          </w:p>
          <w:bookmarkEnd w:id="10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"РозАль"</w:t>
            </w:r>
          </w:p>
          <w:bookmarkEnd w:id="10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