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01625" w14:textId="ec016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маслихата Байзакского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29 марта 2017 года № 12-5. Зарегистрировано Департаментом юстиции Жамбылской области 24 апреля 2017 года № 3402. Утратило силу решением Байзакского районного маслихата Жамбылской области от 16 марта 2018 № 26-5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Байзакского районного маслихата Жамбылской области от 16.03.2018 </w:t>
      </w:r>
      <w:r>
        <w:rPr>
          <w:rFonts w:ascii="Times New Roman"/>
          <w:b w:val="false"/>
          <w:i w:val="false"/>
          <w:color w:val="ff0000"/>
          <w:sz w:val="28"/>
        </w:rPr>
        <w:t>№ 26-5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Байзакский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маслихата Байзакского района.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Байзакского района от 16 марта 2016 года № 52-12 "Об утверждении методики оценки деятельности административных государственных служащих корпуса "Б" аппарата маслихата Байзакского района"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3035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районной газете "Ауыл жаналығы - Сельская новь" от 4 мая 2016 года).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Байзакского районного маслихата И. Салимбаева.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Молдабеков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2017 года №12-5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маслихата Байзакского района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"Аппарата маслихата Байзакского района"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Казахстан", приказ Председателя Агентства Республики Казахстан по делам государственной службы и противодействию коррупции от 29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(далее – служащие корпуса "Б") государственного учреждения "Аппарата маслихата Байзакского района" (далее – служащие корпуса "Б").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он подчиняется согласно своей должностной инструкции.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аппарат маслихата Байзакского района.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является секретарь маслихата.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Секретарем Комиссии по оценке является главный специалист аппарата маслихата, в должностные обязанности которого входит ведение кадровой работы аппарата маслихата (далее – главный специалист). Секретарь Комиссии по оценке не принимает участие в голосовании. </w:t>
      </w:r>
    </w:p>
    <w:bookmarkEnd w:id="25"/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Индивидуальный план работы служащего корпуса "Б" составляется не позднее десятого января оцениваемого года, служащим корпуса "Б" и его непосредственным руководителем совместно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назначении служащего корпуса "Б" на должность по истечении указанного в пункте 10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 </w:t>
      </w:r>
    </w:p>
    <w:bookmarkEnd w:id="30"/>
    <w:bookmarkStart w:name="z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Аппарат маслихата формирует график проведения оценки по согласованию с председателем Комиссии по оценке.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маслихата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3"/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 - портале государственных органов документы и мероприятия.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опоздание на работу без уважительной причины;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аппарата маслихата, непосредственного руководителя служащего корпуса "Б".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заверяется служащим корпуса "Б".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не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26. Итоговая квартальная оценка служащего корпуса "Б" вычисляется непосредственным руководителем по следующей формуле: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2159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80 до 105(включительно) баллов – "удовлетворительно";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106 до 130 (включительно) баллов – "эффективно";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– "превосходно".</w:t>
      </w:r>
    </w:p>
    <w:bookmarkEnd w:id="60"/>
    <w:bookmarkStart w:name="z7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– 3 балла;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– 4 балла;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– 5 баллов.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аппаратом маслихата не позднее пяти рабочих дней до заседания Комиссии по оценке по следующей формуле: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5511800" cy="87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1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500"/>
        <w:gridCol w:w="312"/>
        <w:gridCol w:w="10488"/>
      </w:tblGrid>
      <w:tr>
        <w:trPr>
          <w:trHeight w:val="30" w:hRule="atLeast"/>
        </w:trPr>
        <w:tc>
          <w:tcPr>
            <w:tcW w:w="1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где:</w:t>
            </w:r>
          </w:p>
          <w:bookmarkEnd w:id="73"/>
        </w:tc>
        <w:tc>
          <w:tcPr>
            <w:tcW w:w="3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4"/>
          <w:p>
            <w:pPr>
              <w:spacing w:after="20"/>
              <w:ind w:left="20"/>
              <w:jc w:val="both"/>
            </w:pPr>
          </w:p>
          <w:bookmarkEnd w:id="74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22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4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оценка;</w:t>
            </w:r>
          </w:p>
        </w:tc>
      </w:tr>
      <w:tr>
        <w:trPr>
          <w:trHeight w:val="30" w:hRule="atLeast"/>
        </w:trPr>
        <w:tc>
          <w:tcPr>
            <w:tcW w:w="1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</w:p>
          <w:bookmarkEnd w:id="75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4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пункте 27 настоящей Методики, приводится к пятибалльной системе оценок, а именно:</w:t>
            </w:r>
          </w:p>
        </w:tc>
      </w:tr>
      <w:tr>
        <w:trPr>
          <w:trHeight w:val="30" w:hRule="atLeast"/>
        </w:trPr>
        <w:tc>
          <w:tcPr>
            <w:tcW w:w="1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значению "неудовлетворительно" (менее 80 баллов) присваиваются 2 балла; значению "удовлетворительно" (от 80 до 105 баллов) – 3 балла; значению "эффективно" (от 106 до 130 (включительно) баллов) – 4 балла; значению "превосходно" (свыше 130 баллов) – 5 баллов;</w:t>
            </w:r>
          </w:p>
        </w:tc>
      </w:tr>
      <w:tr>
        <w:trPr>
          <w:trHeight w:val="30" w:hRule="atLeast"/>
        </w:trPr>
        <w:tc>
          <w:tcPr>
            <w:tcW w:w="1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6"/>
          <w:p>
            <w:pPr>
              <w:spacing w:after="20"/>
              <w:ind w:left="20"/>
              <w:jc w:val="both"/>
            </w:pPr>
          </w:p>
          <w:bookmarkEnd w:id="7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350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4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выполнения индивидуального плана работы (среднеарифметическое значение).</w:t>
            </w:r>
          </w:p>
        </w:tc>
      </w:tr>
    </w:tbl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Итоговая годовая оценка выставляется по следующей шкале: 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65"/>
        <w:gridCol w:w="1940"/>
        <w:gridCol w:w="3295"/>
      </w:tblGrid>
      <w:tr>
        <w:trPr>
          <w:trHeight w:val="30" w:hRule="atLeast"/>
        </w:trPr>
        <w:tc>
          <w:tcPr>
            <w:tcW w:w="70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менее 3 баллов</w:t>
            </w:r>
          </w:p>
          <w:bookmarkEnd w:id="78"/>
        </w:tc>
        <w:tc>
          <w:tcPr>
            <w:tcW w:w="1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"неудовлетворительно";</w:t>
            </w:r>
          </w:p>
        </w:tc>
      </w:tr>
      <w:tr>
        <w:trPr>
          <w:trHeight w:val="30" w:hRule="atLeast"/>
        </w:trPr>
        <w:tc>
          <w:tcPr>
            <w:tcW w:w="70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3 до 3,9 баллов</w:t>
            </w:r>
          </w:p>
          <w:bookmarkEnd w:id="79"/>
        </w:tc>
        <w:tc>
          <w:tcPr>
            <w:tcW w:w="1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"удовлетворительно";</w:t>
            </w:r>
          </w:p>
        </w:tc>
      </w:tr>
      <w:tr>
        <w:trPr>
          <w:trHeight w:val="30" w:hRule="atLeast"/>
        </w:trPr>
        <w:tc>
          <w:tcPr>
            <w:tcW w:w="70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4 до 4,9 баллов</w:t>
            </w:r>
          </w:p>
          <w:bookmarkEnd w:id="80"/>
        </w:tc>
        <w:tc>
          <w:tcPr>
            <w:tcW w:w="1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"эффективно";</w:t>
            </w:r>
          </w:p>
        </w:tc>
      </w:tr>
      <w:tr>
        <w:trPr>
          <w:trHeight w:val="30" w:hRule="atLeast"/>
        </w:trPr>
        <w:tc>
          <w:tcPr>
            <w:tcW w:w="70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баллов</w:t>
            </w:r>
          </w:p>
          <w:bookmarkEnd w:id="81"/>
        </w:tc>
        <w:tc>
          <w:tcPr>
            <w:tcW w:w="1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"превосходно".</w:t>
            </w:r>
          </w:p>
        </w:tc>
      </w:tr>
    </w:tbl>
    <w:bookmarkStart w:name="z95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Аппарат маслихата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маслихата предоставляет на заседание Комиссии следующие документы: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оценки и принимает одно из следующих решений: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пересмотреть результаты оценки. 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Аппарат маслихата ознакамливает служащего корпуса "Б" с результатами оценки в течение двух рабочих дней со дня ее завершения.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Документы, указанные в пункте 34 настоящей Методики, а также подписанный протокол заседания Комиссии хранятся в службе управления персоналом.</w:t>
      </w:r>
    </w:p>
    <w:bookmarkEnd w:id="95"/>
    <w:bookmarkStart w:name="z109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100"/>
    <w:bookmarkStart w:name="z114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маслихата Байзакского района</w:t>
            </w:r>
          </w:p>
        </w:tc>
      </w:tr>
    </w:tbl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9"/>
    <w:bookmarkStart w:name="z124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</w:t>
      </w:r>
      <w:r>
        <w:rPr>
          <w:rFonts w:ascii="Times New Roman"/>
          <w:b w:val="false"/>
          <w:i/>
          <w:color w:val="000000"/>
          <w:sz w:val="28"/>
        </w:rPr>
        <w:t>. (при его наличии</w:t>
      </w:r>
      <w:r>
        <w:rPr>
          <w:rFonts w:ascii="Times New Roman"/>
          <w:b w:val="false"/>
          <w:i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структурного подразделения служащего: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3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5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6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7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 Количество и сложность мероприятий должны быть сопоставимы по государственному органу.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74"/>
        <w:gridCol w:w="6726"/>
      </w:tblGrid>
      <w:tr>
        <w:trPr>
          <w:trHeight w:val="30" w:hRule="atLeast"/>
        </w:trPr>
        <w:tc>
          <w:tcPr>
            <w:tcW w:w="5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  <w:bookmarkEnd w:id="120"/>
        </w:tc>
        <w:tc>
          <w:tcPr>
            <w:tcW w:w="67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корпуса "Б"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маслихата Байзакского района</w:t>
            </w:r>
          </w:p>
        </w:tc>
      </w:tr>
    </w:tbl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1"/>
    <w:bookmarkStart w:name="z137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___________________квартал ____ года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структурного подразделения оцениваемого служащего: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8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9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0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32"/>
        <w:gridCol w:w="6668"/>
      </w:tblGrid>
      <w:tr>
        <w:trPr>
          <w:trHeight w:val="30" w:hRule="atLeast"/>
        </w:trPr>
        <w:tc>
          <w:tcPr>
            <w:tcW w:w="5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  <w:bookmarkEnd w:id="131"/>
        </w:tc>
        <w:tc>
          <w:tcPr>
            <w:tcW w:w="6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корпуса "Б"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маслихата Байзакского района</w:t>
            </w:r>
          </w:p>
        </w:tc>
      </w:tr>
    </w:tbl>
    <w:bookmarkStart w:name="z15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32"/>
    <w:bookmarkStart w:name="z151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3"/>
    <w:bookmarkStart w:name="z15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</w:p>
    <w:bookmarkEnd w:id="134"/>
    <w:bookmarkStart w:name="z15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структурного подразделения оцениваемого служащего: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bookmarkEnd w:id="135"/>
    <w:bookmarkStart w:name="z15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7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8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9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0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1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74"/>
        <w:gridCol w:w="6726"/>
      </w:tblGrid>
      <w:tr>
        <w:trPr>
          <w:trHeight w:val="30" w:hRule="atLeast"/>
        </w:trPr>
        <w:tc>
          <w:tcPr>
            <w:tcW w:w="5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  <w:bookmarkEnd w:id="142"/>
        </w:tc>
        <w:tc>
          <w:tcPr>
            <w:tcW w:w="67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корпуса "Б"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маслихата Байзакского района</w:t>
            </w:r>
          </w:p>
        </w:tc>
      </w:tr>
    </w:tbl>
    <w:bookmarkStart w:name="z16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3"/>
    <w:bookmarkStart w:name="z163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44"/>
    <w:bookmarkStart w:name="z16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bookmarkEnd w:id="145"/>
    <w:bookmarkStart w:name="z16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 (квартал и (или) год)</w:t>
      </w:r>
    </w:p>
    <w:bookmarkEnd w:id="146"/>
    <w:bookmarkStart w:name="z16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8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служащих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49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0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51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52"/>
    <w:bookmarkStart w:name="z17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53"/>
    <w:bookmarkStart w:name="z17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 Дата: _____________</w:t>
      </w:r>
    </w:p>
    <w:bookmarkEnd w:id="154"/>
    <w:bookmarkStart w:name="z17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 (при его наличии)., подпись)</w:t>
      </w:r>
    </w:p>
    <w:bookmarkEnd w:id="155"/>
    <w:bookmarkStart w:name="z17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____________</w:t>
      </w:r>
    </w:p>
    <w:bookmarkEnd w:id="156"/>
    <w:bookmarkStart w:name="z17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 (при его наличии)., подпись)</w:t>
      </w:r>
    </w:p>
    <w:bookmarkEnd w:id="157"/>
    <w:bookmarkStart w:name="z17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_____________</w:t>
      </w:r>
    </w:p>
    <w:bookmarkEnd w:id="158"/>
    <w:bookmarkStart w:name="z17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 (при его наличии)., подпись)</w:t>
      </w:r>
    </w:p>
    <w:bookmarkEnd w:id="1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