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9ac3" w14:textId="c3f9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21 декабря 2016 года №10-3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Байзакского района Жамбылской области от 17 апреля 2017 года № 13-2. Зарегистрировано Департаментом юстиции Жамбылской области 25 апреля 2017 года № 3407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3 апреля 2017 года №10-4 "О внесении изменений в решение Жамбылского областного маслихата от 9 декабря 2016 года №7-3 "Об областном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3376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Байзакского районного маслихата от 21 декабря 2016 года №10-3 "О районном бюджете на 2017 – 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№3271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"Ауыл жаңалығы - Сельская новь" от 5 января 2016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"10 329 379" заменить цифрами "10 427 964";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"1 253 364" заменить цифрами "1 297 076";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"9 035 264" заменить цифрами "9 090 137";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"10 460 464" заменить цифрами "10 559 049".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№13-2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№10-3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5"/>
        <w:gridCol w:w="845"/>
        <w:gridCol w:w="7156"/>
        <w:gridCol w:w="2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945"/>
        <w:gridCol w:w="2"/>
        <w:gridCol w:w="945"/>
        <w:gridCol w:w="7408"/>
        <w:gridCol w:w="23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 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 образования района (города областного 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 образования района (города областного 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№10-3</w:t>
            </w:r>
          </w:p>
        </w:tc>
      </w:tr>
    </w:tbl>
    <w:bookmarkStart w:name="z27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 по аульным округам Байзакского района</w:t>
      </w:r>
    </w:p>
    <w:bookmarkEnd w:id="1"/>
    <w:bookmarkStart w:name="z27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617"/>
        <w:gridCol w:w="1677"/>
        <w:gridCol w:w="1174"/>
        <w:gridCol w:w="1216"/>
        <w:gridCol w:w="784"/>
        <w:gridCol w:w="1081"/>
        <w:gridCol w:w="1287"/>
        <w:gridCol w:w="784"/>
        <w:gridCol w:w="3360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"Реализация физкультурно-оздоровительных и спортивных мероприятий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"Трансферты органам местного самоуправления"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Жалгизтюбинского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Диханского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Сазтерекского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Мырзатайского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Темирбекского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Туймекентского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Ынтымакского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Суханбаевского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Бурылского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Коптерекского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Үлгулинского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Кызылжулдызского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Ботамойнакского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