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48d2" w14:textId="f3c48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Байзакского районного маслизата от 21 декабря 2016 года № 10-3 "О районном бюджете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Байзакского района Жамбылской области от 19 июня 2017 года № 15-2. Зарегистрировано Департаментом юстиции Жамбылской области 22 июня 2017 года № 3467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>
 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5 июня 2017 года </w:t>
      </w:r>
      <w:r>
        <w:rPr>
          <w:rFonts w:ascii="Times New Roman"/>
          <w:b w:val="false"/>
          <w:i w:val="false"/>
          <w:color w:val="000000"/>
          <w:sz w:val="28"/>
        </w:rPr>
        <w:t>№11-2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9 декабря 2016 года №7-3 "Об областном бюджете на 2017-2019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№3450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решение Байзакского районного маслихата от 21 декабря 2016 года </w:t>
      </w:r>
      <w:r>
        <w:rPr>
          <w:rFonts w:ascii="Times New Roman"/>
          <w:b w:val="false"/>
          <w:i w:val="false"/>
          <w:color w:val="000000"/>
          <w:sz w:val="28"/>
        </w:rPr>
        <w:t>№10-3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2017 – 2019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№3271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опубликовано в районной газете "Ауыл жаңалығы - Сельская новь" от 5 января 2016 года) следующие изменения: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"10 427 964" заменить цифрами "10 427 127";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"5 051" заменить цифрами "6 469";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"35 700" заменить цифрами "46 454";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цифры "9 090 137" заменить цифрами "9 077 128";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цифры "10 559 049" заменить цифрами "10 558 212". 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Контроль за исполнением настоящего решения возложить на постоянную комиссию Байзакского районного маслихата по вопросам территориального экономического развития, финансов, бюджета, административного территориальной структуре, защиты прав человека и рассмотрение проектов договоров закупов участков земли.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решение вступает в силу со дня государственной регистрации в органах юстиции и вводится в действие с 1 января 2017 года.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Нурбаев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Тлепов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19 июня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 решению Байзакского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декабря 2016 года №10-3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Районный бюджет на 2017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933"/>
        <w:gridCol w:w="6899"/>
        <w:gridCol w:w="293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3"/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10427127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1297076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323143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241813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686890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материальных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материальных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9077128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9077128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9077128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8"/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10558212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1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647505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427351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2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7736545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1011411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5563653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5331163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132808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691061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324439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177115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2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68572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2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651892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156270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Өрлеу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441812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77397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25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386313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351093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31922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26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352363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147073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зоопарков и дендропарков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 - культурного наследия и доступа к ним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физкультурно-оздоровительных и спортивных мероприятий на местном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газеты и журналы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50151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27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8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9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315302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306257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0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116813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31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2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33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64"/>
        <w:gridCol w:w="2396"/>
        <w:gridCol w:w="1764"/>
        <w:gridCol w:w="3350"/>
        <w:gridCol w:w="302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35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36"/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7"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38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39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0"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1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42"/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43"/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6"/>
        <w:gridCol w:w="1638"/>
        <w:gridCol w:w="1638"/>
        <w:gridCol w:w="3598"/>
        <w:gridCol w:w="437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4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45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бюджета (профицит)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-139079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бюджета (использование профицита)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139079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6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  <w:bookmarkEnd w:id="47"/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48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по займам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17017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49"/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131085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131085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131085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4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35"/>
        <w:gridCol w:w="2357"/>
        <w:gridCol w:w="2357"/>
        <w:gridCol w:w="2876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0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51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52"/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53"/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  <w:tr>
        <w:trPr>
          <w:trHeight w:val="30" w:hRule="atLeast"/>
        </w:trPr>
        <w:tc>
          <w:tcPr>
            <w:tcW w:w="1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21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года №10-3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июня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№15-2</w:t>
            </w:r>
          </w:p>
        </w:tc>
      </w:tr>
    </w:tbl>
    <w:bookmarkStart w:name="z274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на 2017 год по аульным округам Байзакского района</w:t>
      </w:r>
    </w:p>
    <w:bookmarkEnd w:id="54"/>
    <w:bookmarkStart w:name="z27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тысяч тенге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2"/>
        <w:gridCol w:w="897"/>
        <w:gridCol w:w="2033"/>
        <w:gridCol w:w="1654"/>
        <w:gridCol w:w="1711"/>
        <w:gridCol w:w="1124"/>
        <w:gridCol w:w="1528"/>
        <w:gridCol w:w="1806"/>
        <w:gridCol w:w="1125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программ</w:t>
            </w:r>
          </w:p>
          <w:bookmarkEnd w:id="56"/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  <w:bookmarkEnd w:id="57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сельских округов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 "Аппарат акима района в городе, города районного значения, поселка, аула, аульного округа"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 "Организация бесплатного подвоза учащихся до школы и обратно в аульной местности"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 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"Капитальные расходы государственных органов"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 "Реализация физкультурно-оздоровительных и спортивных мероприятий на местном уровне"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040. 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 "Трансферты органам местного самоуправления"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58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Жалгизтюбинского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21028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9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Диханского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0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Сазтерекского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16393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61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Мырзатайского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15005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2556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62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Темирбекского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21620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63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Туймекентского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30786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2283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4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Жанатурмысского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21553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5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Кокталского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66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Ынтымакского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4291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1525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67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Суханбаевского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68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Костюбинского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29738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1926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69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Бурылского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35269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7171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70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Коптерекского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15588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71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Үлгулинского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1624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72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Сарыкемерского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31510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42431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3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Кызылжулдызского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25387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3987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74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Ботамойнакского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21361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4670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1707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4288</w:t>
            </w:r>
          </w:p>
        </w:tc>
      </w:tr>
      <w:tr>
        <w:trPr>
          <w:trHeight w:val="30" w:hRule="atLeast"/>
        </w:trPr>
        <w:tc>
          <w:tcPr>
            <w:tcW w:w="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75"/>
        </w:tc>
        <w:tc>
          <w:tcPr>
            <w:tcW w:w="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государственное учреждение "Аппарат акима Байтерекского сельского округа"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29757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  <w:bookmarkEnd w:id="76"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398242</w:t>
            </w:r>
          </w:p>
        </w:tc>
        <w:tc>
          <w:tcPr>
            <w:tcW w:w="1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9045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29109</w:t>
            </w:r>
          </w:p>
        </w:tc>
        <w:tc>
          <w:tcPr>
            <w:tcW w:w="15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2474</w:t>
            </w:r>
          </w:p>
        </w:tc>
        <w:tc>
          <w:tcPr>
            <w:tcW w:w="18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95955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июня 2017 года №15-2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Байзакского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21 декабря 2016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№10-3</w:t>
            </w:r>
          </w:p>
        </w:tc>
      </w:tr>
    </w:tbl>
    <w:bookmarkStart w:name="z299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Размеры поступлений в 2017 году от продажи земельных участков сельскохозяйственного назначения в Национальный фонд Республики Казахстан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2299"/>
        <w:gridCol w:w="4754"/>
      </w:tblGrid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8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79"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46454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45754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