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7e0a" w14:textId="a877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21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августа 2017 года № 18-2. Зарегистрировано Департаментом юстиции Жамбылской области 28 августа 2017 года № 3512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2017 - 2019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5 января 2017 года)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"10 427 127" заменить цифрами "10 491 921";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"1 297 076" заменить цифрами "1 319 809";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"9 077 128" заменить цифрами "9 119 189";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"10 558 212" заменить цифрами "10 623 006".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№17-2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933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10491921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9119189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251"/>
        <w:gridCol w:w="1251"/>
        <w:gridCol w:w="5652"/>
        <w:gridCol w:w="2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сумма тысяч тенге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10623006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7751384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1018877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1018877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5560333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5331163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641086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  <w:bookmarkEnd w:id="2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2440"/>
        <w:gridCol w:w="1572"/>
        <w:gridCol w:w="3759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2951"/>
        <w:gridCol w:w="2173"/>
        <w:gridCol w:w="3603"/>
        <w:gridCol w:w="1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6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1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3"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№17-2</w:t>
            </w:r>
          </w:p>
        </w:tc>
      </w:tr>
    </w:tbl>
    <w:bookmarkStart w:name="z2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по аульным округам Байзакского района</w:t>
      </w:r>
    </w:p>
    <w:bookmarkEnd w:id="47"/>
    <w:bookmarkStart w:name="z2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818"/>
        <w:gridCol w:w="1852"/>
        <w:gridCol w:w="1507"/>
        <w:gridCol w:w="1093"/>
        <w:gridCol w:w="1558"/>
        <w:gridCol w:w="1024"/>
        <w:gridCol w:w="1392"/>
        <w:gridCol w:w="1646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  <w:bookmarkEnd w:id="49"/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"Организация бесплатного подвоза учащихся до школы и обратно в аульной местности"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"Реализация физкультурно-оздоровительных и спортивных мероприятий на местном уровне"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"Трансферты органам местного самоуправления"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Жалгизтюбинского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Диханского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Мырзатайского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Темирбекского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Туймекентского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Жанатурмысского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Ынтымакского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Суханбаевского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Костюбинского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Бурылского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Коптерекского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Үлгулинского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Сарыкемерского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Кызылжулдызского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Ботамойнакского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8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Байтерекского сельского округа"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9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