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a0a14" w14:textId="eca0a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22 августа 2017 года № 18-4. Зарегистрировано Департаментом юстиции Жамбылской области 29 августа 2017 года № 3516. Утратило силу решением Байзакского районного маслихата Жамбылской области от 19 декабря 2019 года № 59-9</w:t>
      </w:r>
    </w:p>
    <w:p>
      <w:pPr>
        <w:spacing w:after="0"/>
        <w:ind w:left="0"/>
        <w:jc w:val="both"/>
      </w:pPr>
      <w:bookmarkStart w:name="z1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Байзакского районного маслихата Жамбылской области от 19.12.2019 </w:t>
      </w:r>
      <w:r>
        <w:rPr>
          <w:rFonts w:ascii="Times New Roman"/>
          <w:b w:val="false"/>
          <w:i w:val="false"/>
          <w:color w:val="ff0000"/>
          <w:sz w:val="28"/>
        </w:rPr>
        <w:t>№ 59-9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Примечания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5 статьи 18 Закона Республики Казахстан от 8 июля 2005 года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Байзакского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единовременную социальную помощь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из местного бюджета в размере трех месячного расчетного показателя.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территориального экономического развития, финансов, бюджета, административно территориальной структуре, защиты прав человека и рассмотрение проектов договоров, выкупов земельных участков.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