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7573" w14:textId="2427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норм образования и накопления коммунальных отходов, тарифов на сбор, вывоз и захоронение твердых бытовых отходов по Байзакскому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23 октября 2017 года № 19-7. Зарегистрировано Департаментом юстиции Жамбылской области 3 ноября 2017 года № 3571. Утратило силу решением Байзакского районного маслихата Жамбылской области от 28 декабря 2023 года № 17-3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 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 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приказа Министра энергетики Республики Казахстан от 25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и приказа Министра энергетики Республики Казахстан от 1 сентября 2016 года 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Методики расчета тарифов на сбор, вывоз, утилизацию, переработку и захоронение твердых бытовых отходов"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Байзакскому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тарифы на сбор, вывоз, и захоронение твердых бытовых отходов по Байзакскому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вопросу экологии, природных ресурсов, здравоохранения, по делам семьи и женщин, вопросы социальной защиты населения и инвалидов с низким уровнем дохода.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решения Байзакского районного маслихата от 22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№18-3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накопления, тарифов на сбор, вывоз и захоронение коммунальных отходов по Байзакскому.району"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3515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 в районной газете "Ауыл жаңалығы – Сельская новь" 6 сентября 2017 года).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Г. Туралиева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октября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19-7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Байзакскому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куб. 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октября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19- 7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Байзакскому району: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Себестоимость сбора и вывоза 1 м3 твердых бытовых отходов – 1059,98 тенге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Себестоимость захоронения 1 м3 твердых бытовых отходов – 247,79 тенге.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услуг на сбор, вывоз и захоронение твердых бытовых отходов на 2017 год (месячный расчетный показатель – 2 269 тенге).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стоимости услуг на сбор, вывоз и захоронение твердых бытовых отходов для абонентов-жителей благоустроенного сектора.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  <w:bookmarkEnd w:id="3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отходов, 1 м3</w:t>
            </w:r>
          </w:p>
          <w:bookmarkEnd w:id="4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(2 269 тенге*0,38*0,2*0,2)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утилизацию и переработку твердых бытовых отходов, 1 м3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вывоз и захоронение твердых бытовых отходов на 1 человека в месяц</w:t>
            </w:r>
          </w:p>
          <w:bookmarkEnd w:id="5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на 1 м3 (стр.1.5.+стр.2.7.+стр.3)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человека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Расчет стоимости услуг на сбор, вывоз и захоронение твердых бытовых отходов для абонентов-хозяйствующих субъектов (физические и юридические лица).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  <w:bookmarkEnd w:id="5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отходов, 1 м3</w:t>
            </w:r>
          </w:p>
          <w:bookmarkEnd w:id="5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(2 269 тенге*0,38*0,2)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НДС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Тариф на утилизацию и переработку твердых бытовыхотходов,1 м3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Сбор, вывоз и захоронение твердых бытовых отходов на 1 м3</w:t>
            </w:r>
          </w:p>
          <w:bookmarkEnd w:id="6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на 1 м3 (стр.1.5.+стр.2.7.+стр.3)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Стоимость услуг на захоронения твердых бытовых отходовна полигоне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- 2 269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Захоронение твердых бытовых отходов от жителей</w:t>
            </w:r>
          </w:p>
          <w:bookmarkEnd w:id="72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(2 269 тенге*0,38*0,2*0,2)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  <w:bookmarkEnd w:id="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1тонны твердых бытовых отходов от населения (2 269 тенге*0,38*0,2)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  <w:bookmarkEnd w:id="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  <w:bookmarkEnd w:id="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 от хоз. субъектов</w:t>
            </w:r>
          </w:p>
          <w:bookmarkEnd w:id="80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  <w:bookmarkEnd w:id="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(2 269 тенге*0,38*0,2)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  <w:bookmarkEnd w:id="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 тонны твердых бытовых отходов от населения (2 269 тенге*0,38)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  <w:bookmarkEnd w:id="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  <w:bookmarkEnd w:id="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