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0c119" w14:textId="6f0c1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Байзакского района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22 декабря 2017 года № 23-7. Зарегистрировано Департаментом юстиции Жамбылской области 28 декабря 2017 года № 3659.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9-1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сельских округов на 2018 –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2018 год в следующих объемах: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Жалгызтюбинский сельский округ на 2018 год: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78350 тысячи тенге, в том числе: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4 762 тысячи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2 574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71014 тысячи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78350 тысячи тенге;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 тысячи тенге;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тысячи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0 тысячи тенге.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Диханский сельский округ на 2018 год: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94763 тысячи тенге, в том числе: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4729 тысячи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497 тысячи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89537 тысячи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94763 тысячи тенге;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 тысячи тенге;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тысячи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0 тысячи тенге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Мырзатайский сельский округ на 2018 год: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103815 тысячи тенге, в том числе: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5242 тысячи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1 466 тысячи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97017 тысячи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103815 тысячи тенге;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 тысячи тенге;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тысячи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0 тысячи тенге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Темирбекский сельский округ на 2018 год: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40961 тысячи тенге, в том числе: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1 809 тысячи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тысячи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39143 тысячи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40961 тысячи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 тысячи тенге;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тысячи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0 тысячи тенге 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Тюймекентский сельский округ на 2018 год: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114542 тысячи тенге, в том числе: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11575 тысячи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98 тысячи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102869 тысячи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114542 тысячи тенге;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 тысячи тенге;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тысячи тенге;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0 тысячи тенге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Жанатурмысский сельский округ на 2018 год: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64101 тысячи тенге, в том числе: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3160 тысячи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633 тысячи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60308 тысячи тенге;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64101 тысячи тенге; 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 тысячи тенге;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тысячи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0 тысячи тенге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Кокталский сельский округ на 2018 год: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78216 тысячи тенге, в том числе: 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8028 тысячи тенге;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744 тысячи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69444 тысячи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–78216 тысячи тенге; 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тысячи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(профицит) – 0 тысячи тенге 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Ынтымакский сельский округ на 2018 год: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45860 тысячи тенге, в том числе: 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2453 тысячи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тысячи тенге;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43396 тысячи тенге;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45860 тысячи тенге; 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 тысячи тенге; 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тысячи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0 тысячи тенге 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Суханбаевский сельский округ на 2018 год: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49713 тысячи тенге, в том числе: 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2409 тысячи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тысячи тенге;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47300 тысячи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49713 тысячи тенге; 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 тысячи тенге; 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тысячи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0 тысячи тенге 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Костюбинский сельский округ на 2018 год: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101429 тысячи тенге, в том числе: 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11 238 тысячи тенге;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4 943 тысячи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85248 тысячи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101429 тысячи тенге; 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 тысячи тенге; 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тысячи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0 тысячи тенге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Бурылский сельский округ на 2018 год: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208200 тысячи тенге, в том числе: 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22835 тысячи тенге;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406 тысячи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184959 тысячи тенге;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208200 тысячи тенге; 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 тысячи тенге; 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тысячи тенге;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0 тысячи тенге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Коптерекский сельский округ на 2018 год: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51733 тысячи тенге, в том числе: 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2 505 тысячи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тысячи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49226 тысячи тенге;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51733 тысячи тенге; 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 тысячи тенге; 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тысячи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0 тысячи тенге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Улгулинский сельский округ на 2018 год: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52683 тысячи тенге, в том числе: 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3360 тысячи тенге;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152 тысячи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49171 тысячи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52683 тысячи тенге; 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 тысячи тенге; 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тысячи тенге;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0 тысячи тенге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Сарыкемерский сельский округ на 2018 год: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207031 тысячи тенге, в том числе: 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39841 тысячи тенге;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6112 тысячи тенге;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161078 тысячи тенге;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207031 тысячи тенге; 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 тысячи тенге; 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тысячи тенге;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0 тысячи тенге 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1-15. Кызылжулдызский сельский округ на 2018 год: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123034 тысячи тенге, в том числе: 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23111 тысячи тенге;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1987 тысячи тенге;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97936 тысячи тенге;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123034 тысячи тенге; 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 тысячи тенге; 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тысячи тенге;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0 тысячи тенге 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1-16. Ботамойнакский сельский округ на 2018 год: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79 217 тысячи тенге, в том числе: 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10326 тысячи тенге;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1879 тысячи тенге;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67 012 тысячи тенге;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79 217 тысячи тенге; 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 тысячи тенге; 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тысячи тенге;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(профицит) – 0 тысячи тенге 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1-17. Байтерекский сельский округ на 2018 год: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381355 тысячи тенге, в том числе: 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27991 тысячи тенге;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1 717 тысячи тенге;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351647 тысячи тенге;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381355 тысячи тенге; 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 тысячи тенге; 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тысячи тенге;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0 тысячи тенге </w:t>
      </w:r>
    </w:p>
    <w:bookmarkEnd w:id="2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Байзакского районного маслихата Жамбылской области от 30.03.2018 </w:t>
      </w:r>
      <w:r>
        <w:rPr>
          <w:rFonts w:ascii="Times New Roman"/>
          <w:b w:val="false"/>
          <w:i w:val="false"/>
          <w:color w:val="000000"/>
          <w:sz w:val="28"/>
        </w:rPr>
        <w:t>№ 27-2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24.04.2018 </w:t>
      </w:r>
      <w:r>
        <w:rPr>
          <w:rFonts w:ascii="Times New Roman"/>
          <w:b w:val="false"/>
          <w:i w:val="false"/>
          <w:color w:val="000000"/>
          <w:sz w:val="28"/>
        </w:rPr>
        <w:t>№ 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01.06.2018 </w:t>
      </w:r>
      <w:r>
        <w:rPr>
          <w:rFonts w:ascii="Times New Roman"/>
          <w:b w:val="false"/>
          <w:i w:val="false"/>
          <w:color w:val="000000"/>
          <w:sz w:val="28"/>
        </w:rPr>
        <w:t>№ 30-2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14.09.2018 </w:t>
      </w:r>
      <w:r>
        <w:rPr>
          <w:rFonts w:ascii="Times New Roman"/>
          <w:b w:val="false"/>
          <w:i w:val="false"/>
          <w:color w:val="000000"/>
          <w:sz w:val="28"/>
        </w:rPr>
        <w:t>№ 34-2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04.12.2018 </w:t>
      </w:r>
      <w:r>
        <w:rPr>
          <w:rFonts w:ascii="Times New Roman"/>
          <w:b w:val="false"/>
          <w:i w:val="false"/>
          <w:color w:val="000000"/>
          <w:sz w:val="28"/>
        </w:rPr>
        <w:t>№ 36-2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субвенции передаваемых из районного бюджета в бюджет сельских округов на 2018 год установить в размере 1 413 210 тысяч тенге, в том числе: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Жалгызтюбинский сельский округ – 61 554 тысячи тенге;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Диханский сельский округ – 85 913 тысячи тенге; 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Мырзатайский сельский округ – 90 009 тысячи тенге; 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Темирбекский сельский округ – 37 836 тысячи тенге; 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Тюймекентский сельский округ – 91 929 тысячи тенге;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Жанатурмысский сельский округ – 47 813 тысячи тенге; 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Кокталский сельский округ – 65 906 тысячи тенге; 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Ынтымакский сельский округ – 40 214 тысячи тенге; 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Суханбаевский сельский округ – 43 947 тысячи тенге;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Костюбинский сельский округ – 77 878 тысячи тенге; 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Бурылский сельский округ – 148 666 тысячи тенге; 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Коптерекский сельский округ – 41 036 тысячи тенге; 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Улгулинский сельский округ – 39 347 тысячи тенге;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Сарыкемерский сельский округ – 14 7974 тысячи тенге; 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Кызылжулдызский сельский округ – 86 968 тысячи тенге; 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Ботамойнакский сельский округ – 64 572 тысячи тенге; 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Байтерекский сельский округ – 241 648 тысячи тенге. 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“О государственном регулировании развития агропромышленного комплекса и сельских территорий” на 2018 – 2020 годы предусмотреть средства на выплату надбавки к заработной плате специалистам государственных учреждении и организации здравоохранении, социального обеспечения, образования, культуры, спорта и ветеринарии, являющимся гражданскими служащими и работающим в сельских населенных пунктах финансируемых из местных бюджетов в размере двадцать пять процентов от оклада и тарифных ставок по сравнению со ставками специалистов, занимающиеся этими видами деятельности в городских условиях.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Объем текущих целевых трансфертов передаваемых из областного бюджета в бюджет акима города районного значения, села, поселка и сельского округа на 2018 год установлен в размере 14 280 тысяч тенге на оплату услуг по обслуживанию информационной системы "Е-Халық" 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акима города районного значения, села, поселка и сельского округа в размере 0 тысяч тенге.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местных бюджетных программ, не подлежащих секвестру в процессе исполнения бюджета акима города районного значения, села, поселка и сельского округа на 2018 год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решения возложить на постоянную комиссию Байзакского районного маслихата по вопросам территориального экономического развития, финансов, бюджета, административного территориальной структуре, защиты прав человека и рассмотрение проектов договоров закупов участков земли.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2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Туралиева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23-7 от 22 декабря 2017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Байзакского районного маслихата Жамбылской области от 04.12.2018 </w:t>
      </w:r>
      <w:r>
        <w:rPr>
          <w:rFonts w:ascii="Times New Roman"/>
          <w:b w:val="false"/>
          <w:i w:val="false"/>
          <w:color w:val="ff0000"/>
          <w:sz w:val="28"/>
        </w:rPr>
        <w:t>№ 36-2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"/>
        <w:gridCol w:w="444"/>
        <w:gridCol w:w="286"/>
        <w:gridCol w:w="3284"/>
        <w:gridCol w:w="1238"/>
        <w:gridCol w:w="920"/>
        <w:gridCol w:w="920"/>
        <w:gridCol w:w="1079"/>
        <w:gridCol w:w="921"/>
        <w:gridCol w:w="1079"/>
        <w:gridCol w:w="921"/>
        <w:gridCol w:w="9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тыс. тенге </w:t>
            </w:r>
          </w:p>
        </w:tc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Жалгызтюбинский сельский округ</w:t>
            </w:r>
          </w:p>
        </w:tc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Диханский сельский округ</w:t>
            </w:r>
          </w:p>
        </w:tc>
        <w:tc>
          <w:tcPr>
            <w:tcW w:w="1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Мырзатайский сельский округ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Темирбекский сельский округ</w:t>
            </w:r>
          </w:p>
        </w:tc>
        <w:tc>
          <w:tcPr>
            <w:tcW w:w="1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Тюймекентский сельский округ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Жанатурмысский сельский округ</w:t>
            </w:r>
          </w:p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Кокталский сельский округ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1875003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94763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78216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185374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125869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116463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1666395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97107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69444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1666395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97107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69444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1666395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97107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132"/>
        <w:gridCol w:w="1327"/>
        <w:gridCol w:w="1327"/>
        <w:gridCol w:w="1133"/>
        <w:gridCol w:w="1133"/>
        <w:gridCol w:w="1327"/>
        <w:gridCol w:w="1327"/>
        <w:gridCol w:w="1133"/>
        <w:gridCol w:w="1329"/>
      </w:tblGrid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Ынтымакский сельский округ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Суханбаевский сельский округ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Костюбинский сельский округ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Бурылский сельский округ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Коптерекский сельский округ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Улгулинский сельский округ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Сарыкемерский сельский округ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жулдызский сельский округ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Ботамойнакский сельский округ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Байтерекский сельский округ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123034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381355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10825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10825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26416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17166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25716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351647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351647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606"/>
        <w:gridCol w:w="606"/>
        <w:gridCol w:w="2604"/>
        <w:gridCol w:w="1243"/>
        <w:gridCol w:w="925"/>
        <w:gridCol w:w="925"/>
        <w:gridCol w:w="1084"/>
        <w:gridCol w:w="925"/>
        <w:gridCol w:w="1084"/>
        <w:gridCol w:w="926"/>
        <w:gridCol w:w="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тыс. тенге </w:t>
            </w:r>
          </w:p>
        </w:tc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Жалгызтюбинский сельский округ</w:t>
            </w:r>
          </w:p>
        </w:tc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Диханский сельский округ</w:t>
            </w:r>
          </w:p>
        </w:tc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Мырзатайский сельский округ</w:t>
            </w:r>
          </w:p>
        </w:tc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Темирбекский сельский округ</w:t>
            </w:r>
          </w:p>
        </w:tc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Тюймекентский сельский округ</w:t>
            </w:r>
          </w:p>
        </w:tc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Жанатурмысский сельский округ</w:t>
            </w:r>
          </w:p>
        </w:tc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Кокталский сельский округ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1875003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94763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78216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423335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423335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403584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19853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1088118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50522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1088118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50522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Дошкольное воспитание и обучение и организация медицинского обслуживания в организациях дошкольного воспитания и обучения";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1076904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50522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ближайшей школы и обратно в сельской местности 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775"/>
        <w:gridCol w:w="775"/>
        <w:gridCol w:w="908"/>
        <w:gridCol w:w="775"/>
        <w:gridCol w:w="775"/>
        <w:gridCol w:w="775"/>
        <w:gridCol w:w="775"/>
        <w:gridCol w:w="775"/>
        <w:gridCol w:w="908"/>
        <w:gridCol w:w="775"/>
        <w:gridCol w:w="775"/>
        <w:gridCol w:w="908"/>
        <w:gridCol w:w="908"/>
        <w:gridCol w:w="775"/>
        <w:gridCol w:w="775"/>
        <w:gridCol w:w="908"/>
        <w:gridCol w:w="908"/>
        <w:gridCol w:w="775"/>
        <w:gridCol w:w="908"/>
      </w:tblGrid>
      <w:tr>
        <w:trPr/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Ынтымакский сельский округ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Суханбаевский сельский округ 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Костюбинский сельский округ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Бурылский сельский округ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Коптерекский сельский округ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Улгулинский сельский округ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Сарыкемерский сельский округ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жулдызский сельский округ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Ботамойнакский сельский округ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123034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138047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138047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138047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23-7 от 22 декабря 2017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"/>
        <w:gridCol w:w="514"/>
        <w:gridCol w:w="331"/>
        <w:gridCol w:w="3805"/>
        <w:gridCol w:w="1434"/>
        <w:gridCol w:w="1067"/>
        <w:gridCol w:w="1250"/>
        <w:gridCol w:w="1250"/>
        <w:gridCol w:w="1067"/>
        <w:gridCol w:w="1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1"/>
        </w:tc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тыс. тенге</w:t>
            </w:r>
          </w:p>
        </w:tc>
        <w:tc>
          <w:tcPr>
            <w:tcW w:w="1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Жалгытюбинский сельский округ</w:t>
            </w:r>
          </w:p>
        </w:tc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Диханский сельский округ</w:t>
            </w:r>
          </w:p>
        </w:tc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Мыртатайский сельский округ</w:t>
            </w:r>
          </w:p>
        </w:tc>
        <w:tc>
          <w:tcPr>
            <w:tcW w:w="1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Темирбекский сельский округ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Тұймекентский сельский округ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1726615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74456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101979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107407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113527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2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163855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138905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10579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128080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3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4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1561191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103763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101776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1561191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103763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101776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1561191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103763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101776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"/>
        <w:gridCol w:w="530"/>
        <w:gridCol w:w="341"/>
        <w:gridCol w:w="3922"/>
        <w:gridCol w:w="1478"/>
        <w:gridCol w:w="1099"/>
        <w:gridCol w:w="1100"/>
        <w:gridCol w:w="1100"/>
        <w:gridCol w:w="1100"/>
        <w:gridCol w:w="12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5"/>
        </w:tc>
        <w:tc>
          <w:tcPr>
            <w:tcW w:w="1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тыс. тенге</w:t>
            </w:r>
          </w:p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Жанатурмысский сельский округ</w:t>
            </w:r>
          </w:p>
        </w:tc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Кокталский сельский округ</w:t>
            </w:r>
          </w:p>
        </w:tc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Ынтымакский сельский округ</w:t>
            </w:r>
          </w:p>
        </w:tc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Суханбаевский сельский округ</w:t>
            </w:r>
          </w:p>
        </w:tc>
        <w:tc>
          <w:tcPr>
            <w:tcW w:w="1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Костюбинский сельский округ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1726615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54926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100191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6"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163855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138905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128080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7"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8"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1561191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87351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1561191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87351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1561191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"/>
        <w:gridCol w:w="522"/>
        <w:gridCol w:w="336"/>
        <w:gridCol w:w="3862"/>
        <w:gridCol w:w="1456"/>
        <w:gridCol w:w="1269"/>
        <w:gridCol w:w="1083"/>
        <w:gridCol w:w="1083"/>
        <w:gridCol w:w="1269"/>
        <w:gridCol w:w="10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9"/>
        </w:tc>
        <w:tc>
          <w:tcPr>
            <w:tcW w:w="1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тыс. тенге</w:t>
            </w:r>
          </w:p>
        </w:tc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Бурылский сельский округ</w:t>
            </w:r>
          </w:p>
        </w:tc>
        <w:tc>
          <w:tcPr>
            <w:tcW w:w="1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Коптерекский сельский округ</w:t>
            </w:r>
          </w:p>
        </w:tc>
        <w:tc>
          <w:tcPr>
            <w:tcW w:w="1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Улгулинский сельский округ</w:t>
            </w:r>
          </w:p>
        </w:tc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Сарыкемерский сельский округ</w:t>
            </w:r>
          </w:p>
        </w:tc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жулдызский сельский округ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1726615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165630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89775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163855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138905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10241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128080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23617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9810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1561191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197576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132341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78546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1561191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197576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132341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78546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1561191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197576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132341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725"/>
        <w:gridCol w:w="467"/>
        <w:gridCol w:w="5358"/>
        <w:gridCol w:w="2020"/>
        <w:gridCol w:w="1502"/>
        <w:gridCol w:w="1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3"/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тыс. тенге</w:t>
            </w:r>
          </w:p>
        </w:tc>
        <w:tc>
          <w:tcPr>
            <w:tcW w:w="1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Ботамойнакский сельский округ</w:t>
            </w:r>
          </w:p>
        </w:tc>
        <w:tc>
          <w:tcPr>
            <w:tcW w:w="1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Байтерекский сельский округ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1726615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88121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262070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4"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163855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13273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138905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11773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5"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128080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23545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6"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7"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1561191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229304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1561191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229304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1561191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703"/>
        <w:gridCol w:w="703"/>
        <w:gridCol w:w="3019"/>
        <w:gridCol w:w="1442"/>
        <w:gridCol w:w="1072"/>
        <w:gridCol w:w="1257"/>
        <w:gridCol w:w="1257"/>
        <w:gridCol w:w="1072"/>
        <w:gridCol w:w="12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8"/>
        </w:tc>
        <w:tc>
          <w:tcPr>
            <w:tcW w:w="1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тыс. тенге</w:t>
            </w:r>
          </w:p>
        </w:tc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Жалгытюбинский сельский округ</w:t>
            </w:r>
          </w:p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Диханский сельский округ</w:t>
            </w:r>
          </w:p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Мырзатайский сельский округ</w:t>
            </w:r>
          </w:p>
        </w:tc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Темирбекский сельский округ</w:t>
            </w:r>
          </w:p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Тюймекентский сельский округ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 1236620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1726615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101979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113527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9"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472066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27857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472066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27857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448662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27042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00"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1031289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79766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76275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1031289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79766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76275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обучения";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1017409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76275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01"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2"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724"/>
        <w:gridCol w:w="724"/>
        <w:gridCol w:w="3113"/>
        <w:gridCol w:w="1486"/>
        <w:gridCol w:w="1106"/>
        <w:gridCol w:w="1106"/>
        <w:gridCol w:w="1106"/>
        <w:gridCol w:w="1106"/>
        <w:gridCol w:w="12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3"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тыс. тенге</w:t>
            </w:r>
          </w:p>
        </w:tc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Жанатурмысский сельский округ</w:t>
            </w:r>
          </w:p>
        </w:tc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Кокталский сельский округ</w:t>
            </w:r>
          </w:p>
        </w:tc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Ынтымакский сельский округ</w:t>
            </w:r>
          </w:p>
        </w:tc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Суханбаевский сельский округ</w:t>
            </w:r>
          </w:p>
        </w:tc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Костюбинский сельский округ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 1236620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1726615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4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472066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472066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448662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27557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05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1031289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63297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1031289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63297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обучения";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1017409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62827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06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7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713"/>
        <w:gridCol w:w="713"/>
        <w:gridCol w:w="3066"/>
        <w:gridCol w:w="1464"/>
        <w:gridCol w:w="1275"/>
        <w:gridCol w:w="1089"/>
        <w:gridCol w:w="1089"/>
        <w:gridCol w:w="1276"/>
        <w:gridCol w:w="1090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тыс. тенге</w:t>
            </w:r>
          </w:p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Бурылский сельский округ</w:t>
            </w:r>
          </w:p>
        </w:tc>
        <w:tc>
          <w:tcPr>
            <w:tcW w:w="1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Коптерекский сельский округ</w:t>
            </w:r>
          </w:p>
        </w:tc>
        <w:tc>
          <w:tcPr>
            <w:tcW w:w="1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Улгулинский сельский округ</w:t>
            </w:r>
          </w:p>
        </w:tc>
        <w:tc>
          <w:tcPr>
            <w:tcW w:w="1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Сарыкемерский сельский округ</w:t>
            </w:r>
          </w:p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жулдызский сельский округ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 1236620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1726615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53117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52615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165630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8"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472066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472066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36507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19831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09"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1031289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129178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22469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1031289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129178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22469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обучения";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1017409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129178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22469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0"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11"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992"/>
        <w:gridCol w:w="992"/>
        <w:gridCol w:w="4262"/>
        <w:gridCol w:w="2035"/>
        <w:gridCol w:w="1514"/>
        <w:gridCol w:w="17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2"/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тыс. тенге</w:t>
            </w:r>
          </w:p>
        </w:tc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Ботамойнакский сельский округ</w:t>
            </w:r>
          </w:p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Байтерекский сельский округ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 1236620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1726615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262070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3"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472066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32109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39186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472066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32109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39186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448662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30377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37238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4"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1031289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188729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1031289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188729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обучения";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1017409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187775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5"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19718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16"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23-7 от 22 декабря 2017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"/>
        <w:gridCol w:w="514"/>
        <w:gridCol w:w="331"/>
        <w:gridCol w:w="3805"/>
        <w:gridCol w:w="1434"/>
        <w:gridCol w:w="1067"/>
        <w:gridCol w:w="1250"/>
        <w:gridCol w:w="1250"/>
        <w:gridCol w:w="1067"/>
        <w:gridCol w:w="1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7"/>
        </w:tc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тыс. тенге</w:t>
            </w:r>
          </w:p>
        </w:tc>
        <w:tc>
          <w:tcPr>
            <w:tcW w:w="1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Жалгытюбинский сельский округ</w:t>
            </w:r>
          </w:p>
        </w:tc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Диханский сельский округ</w:t>
            </w:r>
          </w:p>
        </w:tc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Мырзатайский сельский округ</w:t>
            </w:r>
          </w:p>
        </w:tc>
        <w:tc>
          <w:tcPr>
            <w:tcW w:w="1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Темирбекский сельский округ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Тұймекентский сельский округ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1923469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108113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113668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118863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8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170338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144397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10601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133180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9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0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1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1711063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71907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105543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109995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107090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1711063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71907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105543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109995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107090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1711063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71907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105543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109995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"/>
        <w:gridCol w:w="530"/>
        <w:gridCol w:w="341"/>
        <w:gridCol w:w="3922"/>
        <w:gridCol w:w="1478"/>
        <w:gridCol w:w="1099"/>
        <w:gridCol w:w="1100"/>
        <w:gridCol w:w="1100"/>
        <w:gridCol w:w="1100"/>
        <w:gridCol w:w="12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2"/>
        </w:tc>
        <w:tc>
          <w:tcPr>
            <w:tcW w:w="1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тыс. тенге</w:t>
            </w:r>
          </w:p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Жанатурмысский сельский округ</w:t>
            </w:r>
          </w:p>
        </w:tc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Кокталский сельский округ</w:t>
            </w:r>
          </w:p>
        </w:tc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Ынтымакский сельский округ</w:t>
            </w:r>
          </w:p>
        </w:tc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Суханбаевский сельский округ</w:t>
            </w:r>
          </w:p>
        </w:tc>
        <w:tc>
          <w:tcPr>
            <w:tcW w:w="1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Костюбинский сельский округ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1923469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3"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170338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144397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12455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133180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4"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5"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1711063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91351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1711063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91351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1711063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"/>
        <w:gridCol w:w="522"/>
        <w:gridCol w:w="336"/>
        <w:gridCol w:w="3862"/>
        <w:gridCol w:w="1456"/>
        <w:gridCol w:w="1269"/>
        <w:gridCol w:w="1083"/>
        <w:gridCol w:w="1083"/>
        <w:gridCol w:w="1269"/>
        <w:gridCol w:w="10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6"/>
        </w:tc>
        <w:tc>
          <w:tcPr>
            <w:tcW w:w="1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тыс. тенге</w:t>
            </w:r>
          </w:p>
        </w:tc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Бурылский сельский округ</w:t>
            </w:r>
          </w:p>
        </w:tc>
        <w:tc>
          <w:tcPr>
            <w:tcW w:w="1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Коптерекский сельский округ</w:t>
            </w:r>
          </w:p>
        </w:tc>
        <w:tc>
          <w:tcPr>
            <w:tcW w:w="1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Улгулинский сельский округ</w:t>
            </w:r>
          </w:p>
        </w:tc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Сарыкемерский сельский округ</w:t>
            </w:r>
          </w:p>
        </w:tc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жулдызский сельский округ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1923469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239150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222811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92216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170338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144397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133180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1711063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216595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186865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80929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1711063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216595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186865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80929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1711063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216595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186865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646"/>
        <w:gridCol w:w="416"/>
        <w:gridCol w:w="4775"/>
        <w:gridCol w:w="1800"/>
        <w:gridCol w:w="1339"/>
        <w:gridCol w:w="1568"/>
        <w:gridCol w:w="13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0"/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тыс. тенге</w:t>
            </w:r>
          </w:p>
        </w:tc>
        <w:tc>
          <w:tcPr>
            <w:tcW w:w="1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Ботамойнакский сельский округ</w:t>
            </w:r>
          </w:p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Байтерекский сельский округ</w:t>
            </w:r>
          </w:p>
        </w:tc>
        <w:tc>
          <w:tcPr>
            <w:tcW w:w="1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Сазтерекский сельский округ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1923469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272720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62309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170338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144397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133180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1711063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238529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61047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1711063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238529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61047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1711063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238529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703"/>
        <w:gridCol w:w="703"/>
        <w:gridCol w:w="3019"/>
        <w:gridCol w:w="1442"/>
        <w:gridCol w:w="1072"/>
        <w:gridCol w:w="1257"/>
        <w:gridCol w:w="1257"/>
        <w:gridCol w:w="1072"/>
        <w:gridCol w:w="12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4"/>
        </w:tc>
        <w:tc>
          <w:tcPr>
            <w:tcW w:w="1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тыс. тенге</w:t>
            </w:r>
          </w:p>
        </w:tc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Жалгытюбинский сельский округ</w:t>
            </w:r>
          </w:p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Диханский сельский округ</w:t>
            </w:r>
          </w:p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Мырзатайский сельский округ</w:t>
            </w:r>
          </w:p>
        </w:tc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Темирбекский сельский округ</w:t>
            </w:r>
          </w:p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Тюймекентский сельский округ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 1236620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1923469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108113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113668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118863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5"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493866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27857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493866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27857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469397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27042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36"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1143347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81611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1143347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81611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обучения";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1127969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81611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7"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195130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195130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38"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724"/>
        <w:gridCol w:w="724"/>
        <w:gridCol w:w="3113"/>
        <w:gridCol w:w="1486"/>
        <w:gridCol w:w="1106"/>
        <w:gridCol w:w="1106"/>
        <w:gridCol w:w="1106"/>
        <w:gridCol w:w="1106"/>
        <w:gridCol w:w="12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9"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тыс. тенге</w:t>
            </w:r>
          </w:p>
        </w:tc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Жанатурмысский сельский округ</w:t>
            </w:r>
          </w:p>
        </w:tc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Кокталский сельский округ</w:t>
            </w:r>
          </w:p>
        </w:tc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Ынтымакский сельский округ</w:t>
            </w:r>
          </w:p>
        </w:tc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Суханбаевский сельский округ</w:t>
            </w:r>
          </w:p>
        </w:tc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Костюбинский сельский округ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 1236620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1923469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0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493866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493866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469397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27557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41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1143347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1143347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обучения";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1127969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2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195130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195130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3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713"/>
        <w:gridCol w:w="713"/>
        <w:gridCol w:w="3066"/>
        <w:gridCol w:w="1464"/>
        <w:gridCol w:w="1275"/>
        <w:gridCol w:w="1089"/>
        <w:gridCol w:w="1089"/>
        <w:gridCol w:w="1276"/>
        <w:gridCol w:w="10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4"/>
        </w:tc>
        <w:tc>
          <w:tcPr>
            <w:tcW w:w="1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тыс. тенге</w:t>
            </w:r>
          </w:p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Бурылский сельский округ</w:t>
            </w:r>
          </w:p>
        </w:tc>
        <w:tc>
          <w:tcPr>
            <w:tcW w:w="1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Коптерекский сельский округ</w:t>
            </w:r>
          </w:p>
        </w:tc>
        <w:tc>
          <w:tcPr>
            <w:tcW w:w="1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Улгулинский сельский округ</w:t>
            </w:r>
          </w:p>
        </w:tc>
        <w:tc>
          <w:tcPr>
            <w:tcW w:w="1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Сарыкемерский сельски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жулдызский сельский округ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 1236620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1923469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239150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54659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222811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5"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493866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493866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469397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36507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19831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46"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1143347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138682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89695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1143347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138682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89695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обучения";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1127969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138682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89695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7"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195130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195130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19687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8"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883"/>
        <w:gridCol w:w="883"/>
        <w:gridCol w:w="3795"/>
        <w:gridCol w:w="1812"/>
        <w:gridCol w:w="1348"/>
        <w:gridCol w:w="1580"/>
        <w:gridCol w:w="13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9"/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тыс. тенге</w:t>
            </w:r>
          </w:p>
        </w:tc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Ботамойнакский сельский округ</w:t>
            </w:r>
          </w:p>
        </w:tc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Байтерекский сельский округ</w:t>
            </w:r>
          </w:p>
        </w:tc>
        <w:tc>
          <w:tcPr>
            <w:tcW w:w="1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Сазтерекский сельский округ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 1236620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1923469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91472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272720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62309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0"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493866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32109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493866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32109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469397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30377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1"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1143347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47711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199379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37513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1143347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47711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199379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36015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обучения";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1127969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42842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198425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36015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15378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2"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195130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195130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19818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3"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23-7 от 22 декабря 2017 года</w:t>
            </w:r>
          </w:p>
        </w:tc>
      </w:tr>
    </w:tbl>
    <w:bookmarkStart w:name="z870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2018 год</w:t>
      </w:r>
    </w:p>
    <w:bookmarkEnd w:id="3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7"/>
        <w:gridCol w:w="9713"/>
      </w:tblGrid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355"/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56"/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</w:tr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одаренных детей в специализированных организациях </w:t>
            </w:r>
          </w:p>
        </w:tc>
      </w:tr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57"/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выплату государственной адресной социальной помощи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